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>1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>2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</w:p>
    <w:p>
      <w:pPr>
        <w:adjustRightInd w:val="0"/>
        <w:jc w:val="center"/>
        <w:rPr>
          <w:rFonts w:hint="eastAsia" w:ascii="微软雅黑" w:hAnsi="微软雅黑" w:eastAsia="仿宋"/>
          <w:sz w:val="30"/>
          <w:lang w:eastAsia="zh-CN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 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11,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80517B6"/>
    <w:rsid w:val="1A783217"/>
    <w:rsid w:val="2ED83C99"/>
    <w:rsid w:val="57CB5E90"/>
    <w:rsid w:val="6D3B02D8"/>
    <w:rsid w:val="763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378</Characters>
  <Lines>7</Lines>
  <Paragraphs>2</Paragraphs>
  <TotalTime>2</TotalTime>
  <ScaleCrop>false</ScaleCrop>
  <LinksUpToDate>false</LinksUpToDate>
  <CharactersWithSpaces>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2022-05-18T03:33:05Z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CC82462A684A45B392796DD609296F90</vt:lpwstr>
  </property>
</Properties>
</file>