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</w:p>
    <w:p>
      <w:pPr>
        <w:adjustRightInd w:val="0"/>
        <w:jc w:val="center"/>
        <w:rPr>
          <w:rFonts w:hint="eastAsia" w:ascii="微软雅黑" w:hAnsi="微软雅黑" w:eastAsia="仿宋"/>
          <w:sz w:val="30"/>
          <w:lang w:eastAsia="zh-CN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Number_________________________________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 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</w:t>
      </w:r>
      <w:bookmarkStart w:id="0" w:name="_GoBack"/>
      <w:bookmarkEnd w:id="0"/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e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2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default" w:ascii="Calibri" w:hAnsi="Calibri" w:cs="Calibri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 xml:space="preserve"> / 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default" w:ascii="Calibri" w:hAnsi="Calibri" w:cs="Calibri"/>
                      </w:rPr>
                    </w:pP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  <w:r>
                      <w:rPr>
                        <w:rFonts w:hint="default" w:ascii="Calibri" w:hAnsi="Calibri" w:cs="Calibri"/>
                      </w:rPr>
                      <w:t xml:space="preserve"> / </w:t>
                    </w: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NUMPAGES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80517B6"/>
    <w:rsid w:val="18557B73"/>
    <w:rsid w:val="1A783217"/>
    <w:rsid w:val="22152A3F"/>
    <w:rsid w:val="2ED83C99"/>
    <w:rsid w:val="57CB5E90"/>
    <w:rsid w:val="647D5B50"/>
    <w:rsid w:val="65645F90"/>
    <w:rsid w:val="6D3B02D8"/>
    <w:rsid w:val="763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qFormat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378</Characters>
  <Lines>7</Lines>
  <Paragraphs>2</Paragraphs>
  <TotalTime>2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2023-04-26T08:08:24Z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CC82462A684A45B392796DD609296F90</vt:lpwstr>
  </property>
</Properties>
</file>