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cs="宋体"/>
          <w:kern w:val="0"/>
          <w:sz w:val="24"/>
        </w:rPr>
        <w:fldChar w:fldCharType="begin"/>
      </w:r>
      <w:r>
        <w:instrText xml:space="preserve"> INCLUDEPICTURE "C:\\Users\\Stellar\\Desktop\\" \* MERGEFORMAT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ascii="宋体" w:hAnsi="宋体" w:cs="宋体"/>
          <w:kern w:val="0"/>
          <w:sz w:val="24"/>
        </w:rPr>
        <w:drawing>
          <wp:inline distT="0" distB="0" distL="114300" distR="114300">
            <wp:extent cx="2554605" cy="412750"/>
            <wp:effectExtent l="0" t="0" r="17145" b="6350"/>
            <wp:docPr id="7" name="图片 2" descr="729PN453~$%I%XH(8W96F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729PN453~$%I%XH(8W96FO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</w:rPr>
        <w:fldChar w:fldCharType="end"/>
      </w:r>
    </w:p>
    <w:p>
      <w:pPr>
        <w:adjustRightInd w:val="0"/>
        <w:ind w:left="0" w:leftChars="0"/>
        <w:jc w:val="center"/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</w:pP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>Aberdeen Institute of Data Science and Artificial Intelligence</w:t>
      </w:r>
      <w:r>
        <w:rPr>
          <w:rFonts w:hint="eastAsia" w:ascii="Calibri" w:hAnsi="Calibri" w:eastAsia="仿宋" w:cs="Calibri"/>
          <w:b/>
          <w:bCs/>
          <w:color w:val="auto"/>
          <w:w w:val="77"/>
          <w:sz w:val="28"/>
          <w:szCs w:val="28"/>
          <w:u w:val="none"/>
          <w:lang w:val="en-US" w:eastAsia="zh-CN"/>
        </w:rPr>
        <w:t>, South China Normal University</w:t>
      </w:r>
      <w:r>
        <w:rPr>
          <w:rFonts w:ascii="Calibri" w:hAnsi="Calibri" w:eastAsia="仿宋" w:cs="Calibri"/>
          <w:b/>
          <w:bCs/>
          <w:color w:val="auto"/>
          <w:w w:val="77"/>
          <w:sz w:val="28"/>
          <w:szCs w:val="28"/>
          <w:u w:val="none"/>
        </w:rPr>
        <w:t xml:space="preserve"> </w:t>
      </w:r>
    </w:p>
    <w:p>
      <w:pPr>
        <w:adjustRightInd w:val="0"/>
        <w:jc w:val="center"/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Examination of </w:t>
      </w:r>
      <w:r>
        <w:rPr>
          <w:rFonts w:ascii="Calibri" w:hAnsi="Calibri" w:eastAsia="仿宋" w:cs="Calibri"/>
          <w:b/>
          <w:bCs/>
          <w:sz w:val="28"/>
          <w:szCs w:val="28"/>
        </w:rPr>
        <w:t>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2</w:t>
      </w:r>
      <w:r>
        <w:rPr>
          <w:rFonts w:ascii="Calibri" w:hAnsi="Calibri" w:eastAsia="仿宋" w:cs="Calibri"/>
          <w:b/>
          <w:bCs/>
          <w:sz w:val="28"/>
          <w:szCs w:val="28"/>
        </w:rPr>
        <w:t>－202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3</w:t>
      </w:r>
      <w:r>
        <w:rPr>
          <w:rFonts w:ascii="Calibri" w:hAnsi="Calibri" w:eastAsia="仿宋" w:cs="Calibri"/>
          <w:b/>
          <w:bCs/>
          <w:sz w:val="28"/>
          <w:szCs w:val="28"/>
        </w:rPr>
        <w:t xml:space="preserve"> Academic Year</w:t>
      </w:r>
      <w:r>
        <w:rPr>
          <w:rFonts w:hint="eastAsia" w:ascii="Calibri" w:hAnsi="Calibri" w:eastAsia="仿宋" w:cs="Calibri"/>
          <w:b/>
          <w:bCs/>
          <w:sz w:val="28"/>
          <w:szCs w:val="28"/>
        </w:rPr>
        <w:t xml:space="preserve"> Semester </w:t>
      </w:r>
      <w:r>
        <w:rPr>
          <w:rFonts w:hint="eastAsia" w:ascii="Calibri" w:hAnsi="Calibri" w:eastAsia="仿宋" w:cs="Calibri"/>
          <w:b/>
          <w:bCs/>
          <w:sz w:val="28"/>
          <w:szCs w:val="28"/>
          <w:lang w:val="en-US" w:eastAsia="zh-CN"/>
        </w:rPr>
        <w:t>2</w:t>
      </w:r>
    </w:p>
    <w:p>
      <w:pPr>
        <w:adjustRightInd w:val="0"/>
        <w:jc w:val="center"/>
        <w:rPr>
          <w:rFonts w:hint="eastAsia" w:ascii="Calibri" w:hAnsi="Calibri" w:eastAsia="仿宋" w:cs="Calibri"/>
          <w:b/>
          <w:bCs/>
          <w:sz w:val="28"/>
        </w:rPr>
      </w:pPr>
      <w:r>
        <w:rPr>
          <w:rFonts w:hint="eastAsia" w:ascii="Calibri" w:hAnsi="Calibri" w:eastAsia="仿宋" w:cs="Calibri"/>
          <w:b/>
          <w:bCs/>
          <w:i/>
          <w:iCs/>
          <w:sz w:val="28"/>
          <w:u w:val="single"/>
        </w:rPr>
        <w:t>Course Name</w:t>
      </w:r>
      <w:r>
        <w:rPr>
          <w:rFonts w:hint="eastAsia" w:ascii="Calibri" w:hAnsi="Calibri" w:eastAsia="仿宋" w:cs="Calibri"/>
          <w:b/>
          <w:bCs/>
          <w:sz w:val="28"/>
        </w:rPr>
        <w:t xml:space="preserve"> </w:t>
      </w:r>
      <w:r>
        <w:rPr>
          <w:rFonts w:ascii="Calibri" w:hAnsi="Calibri" w:eastAsia="仿宋" w:cs="Calibri"/>
          <w:b/>
          <w:bCs/>
          <w:sz w:val="28"/>
        </w:rPr>
        <w:t>Paper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 xml:space="preserve"> </w:t>
      </w:r>
      <w:r>
        <w:rPr>
          <w:rFonts w:hint="eastAsia" w:ascii="Calibri" w:hAnsi="Calibri" w:eastAsia="仿宋" w:cs="Calibri"/>
          <w:b/>
          <w:bCs/>
          <w:sz w:val="28"/>
        </w:rPr>
        <w:t>(</w:t>
      </w:r>
      <w:r>
        <w:rPr>
          <w:rFonts w:ascii="Calibri" w:hAnsi="Calibri" w:eastAsia="仿宋" w:cs="Calibri"/>
          <w:b/>
          <w:bCs/>
          <w:sz w:val="28"/>
        </w:rPr>
        <w:t>A</w:t>
      </w: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/B</w:t>
      </w:r>
      <w:r>
        <w:rPr>
          <w:rFonts w:hint="eastAsia" w:ascii="Calibri" w:hAnsi="Calibri" w:eastAsia="仿宋" w:cs="Calibri"/>
          <w:b/>
          <w:bCs/>
          <w:sz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jc w:val="center"/>
        <w:textAlignment w:val="auto"/>
        <w:rPr>
          <w:rFonts w:hint="eastAsia" w:ascii="Calibri" w:hAnsi="Calibri" w:eastAsia="仿宋" w:cs="Calibri"/>
          <w:b/>
          <w:bCs/>
          <w:sz w:val="28"/>
          <w:lang w:val="en-US" w:eastAsia="zh-CN"/>
        </w:rPr>
      </w:pPr>
      <w:r>
        <w:rPr>
          <w:rFonts w:hint="eastAsia" w:ascii="Calibri" w:hAnsi="Calibri" w:eastAsia="仿宋" w:cs="Calibri"/>
          <w:b/>
          <w:bCs/>
          <w:sz w:val="28"/>
          <w:lang w:val="en-US" w:eastAsia="zh-CN"/>
        </w:rPr>
        <w:t>Answer Booklet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/>
        <w:textAlignment w:val="auto"/>
        <w:rPr>
          <w:rFonts w:hint="default" w:ascii="Calibri" w:hAnsi="Calibri" w:eastAsia="微软雅黑" w:cs="Calibri"/>
          <w:sz w:val="24"/>
        </w:rPr>
      </w:pPr>
      <w:r>
        <w:rPr>
          <w:rFonts w:hint="default" w:ascii="Calibri" w:hAnsi="Calibri" w:eastAsia="微软雅黑" w:cs="Calibri"/>
          <w:sz w:val="24"/>
        </w:rPr>
        <w:t>Programme________________________________Grade______________Class_____________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textAlignment w:val="auto"/>
        <w:rPr>
          <w:rFonts w:hint="default" w:ascii="Calibri" w:hAnsi="Calibri" w:cs="Calibri"/>
        </w:rPr>
      </w:pPr>
      <w:r>
        <w:rPr>
          <w:rFonts w:hint="default" w:ascii="Calibri" w:hAnsi="Calibri" w:eastAsia="微软雅黑" w:cs="Calibri"/>
          <w:sz w:val="24"/>
        </w:rPr>
        <w:t>Name________________________Student ID Number_________________________________</w:t>
      </w:r>
    </w:p>
    <w:tbl>
      <w:tblPr>
        <w:tblStyle w:val="32"/>
        <w:tblW w:w="8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05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  <w:t>Part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II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III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IV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VI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VII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VIII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IX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eastAsia="仿宋" w:asciiTheme="minorAscii" w:hAnsiTheme="minorAscii"/>
                <w:b/>
                <w:bCs/>
                <w:sz w:val="24"/>
                <w:szCs w:val="20"/>
                <w:lang w:eastAsia="zh-CN"/>
              </w:rPr>
            </w:pPr>
            <w:r>
              <w:rPr>
                <w:rFonts w:hint="default" w:eastAsia="仿宋" w:asciiTheme="minorAscii" w:hAnsiTheme="minorAscii"/>
                <w:b/>
                <w:bCs/>
                <w:sz w:val="24"/>
                <w:lang w:val="en-US" w:eastAsia="zh-CN"/>
              </w:rPr>
              <w:t>X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仿宋" w:hAnsi="仿宋" w:eastAsia="仿宋"/>
                <w:b/>
                <w:bCs/>
                <w:sz w:val="24"/>
                <w:szCs w:val="20"/>
                <w:lang w:val="en-US" w:eastAsia="zh-CN"/>
              </w:rPr>
            </w:pPr>
            <w:r>
              <w:rPr>
                <w:rFonts w:hint="eastAsia" w:eastAsia="仿宋" w:asciiTheme="minorAscii" w:hAnsiTheme="minorAscii"/>
                <w:b/>
                <w:bCs/>
                <w:sz w:val="24"/>
                <w:lang w:val="en-US" w:eastAsia="zh-CN"/>
              </w:rPr>
              <w:t>Total Point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Calibri" w:hAnsi="Calibri" w:eastAsia="仿宋" w:cs="Calibri"/>
                <w:b/>
                <w:bCs/>
                <w:sz w:val="24"/>
                <w:lang w:val="en-US" w:eastAsia="zh-CN"/>
              </w:rPr>
              <w:t>Point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" w:hAnsi="仿宋" w:eastAsia="仿宋"/>
                <w:b/>
                <w:bCs/>
                <w:sz w:val="24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Title</w:t>
      </w:r>
      <w:r>
        <w:rPr>
          <w:rFonts w:hint="default" w:ascii="Calibri" w:hAnsi="Calibri" w:eastAsia="仿宋" w:cs="Calibri"/>
          <w:b/>
          <w:sz w:val="28"/>
          <w:szCs w:val="28"/>
        </w:rPr>
        <w:t>（bold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</w:t>
      </w:r>
      <w:r>
        <w:rPr>
          <w:rFonts w:hint="default" w:ascii="Calibri" w:hAnsi="Calibri" w:eastAsia="仿宋" w:cs="Calibri"/>
          <w:b/>
          <w:sz w:val="28"/>
          <w:szCs w:val="28"/>
        </w:rPr>
        <w:t>Calibri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>,</w:t>
      </w:r>
      <w:r>
        <w:rPr>
          <w:rFonts w:hint="default" w:ascii="Calibri" w:hAnsi="Calibri" w:eastAsia="仿宋" w:cs="Calibri"/>
          <w:b/>
          <w:sz w:val="28"/>
          <w:szCs w:val="28"/>
        </w:rPr>
        <w:t>font size</w:t>
      </w:r>
      <w:r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  <w:t xml:space="preserve"> 14</w:t>
      </w:r>
      <w:r>
        <w:rPr>
          <w:rFonts w:hint="default" w:ascii="Calibri" w:hAnsi="Calibri" w:eastAsia="仿宋" w:cs="Calibri"/>
          <w:b/>
          <w:sz w:val="28"/>
          <w:szCs w:val="28"/>
        </w:rPr>
        <w:t>）</w:t>
      </w:r>
    </w:p>
    <w:p>
      <w:pPr>
        <w:widowControl w:val="0"/>
        <w:adjustRightInd w:val="0"/>
        <w:snapToGrid w:val="0"/>
        <w:spacing w:after="0" w:line="360" w:lineRule="auto"/>
        <w:jc w:val="both"/>
        <w:rPr>
          <w:rFonts w:hint="default" w:ascii="Calibri" w:hAnsi="Calibri" w:eastAsia="仿宋" w:cs="Calibri"/>
          <w:snapToGrid w:val="0"/>
          <w:kern w:val="0"/>
          <w:sz w:val="24"/>
          <w:szCs w:val="24"/>
          <w:lang w:eastAsia="zh-CN"/>
        </w:rPr>
      </w:pP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eastAsia="zh-CN"/>
        </w:rPr>
        <w:t>1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. Question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s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eastAsia="zh-CN"/>
        </w:rPr>
        <w:t>（Calibri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eastAsia="zh-CN"/>
        </w:rPr>
        <w:t>font size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 1</w:t>
      </w:r>
      <w:r>
        <w:rPr>
          <w:rFonts w:hint="eastAsia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>2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val="en-US" w:eastAsia="zh-CN"/>
        </w:rPr>
        <w:t xml:space="preserve">, </w:t>
      </w:r>
      <w:r>
        <w:rPr>
          <w:rFonts w:hint="default" w:ascii="Calibri" w:hAnsi="Calibri" w:eastAsia="仿宋" w:cs="Calibri"/>
          <w:snapToGrid w:val="0"/>
          <w:kern w:val="0"/>
          <w:sz w:val="24"/>
          <w:szCs w:val="24"/>
          <w:lang w:eastAsia="zh-CN"/>
        </w:rPr>
        <w:t>1.5 Times distance）</w:t>
      </w:r>
    </w:p>
    <w:p>
      <w:pPr>
        <w:widowControl w:val="0"/>
        <w:adjustRightInd w:val="0"/>
        <w:snapToGrid w:val="0"/>
        <w:spacing w:after="0" w:line="360" w:lineRule="auto"/>
        <w:jc w:val="both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  <w:r>
        <w:rPr>
          <w:rFonts w:hint="default" w:ascii="Calibri" w:hAnsi="Calibri" w:eastAsia="仿宋" w:cs="Calibri"/>
          <w:bCs/>
          <w:sz w:val="24"/>
        </w:rPr>
        <w:t>2</w:t>
      </w:r>
      <w:r>
        <w:rPr>
          <w:rFonts w:hint="default" w:ascii="Calibri" w:hAnsi="Calibri" w:eastAsia="仿宋" w:cs="Calibri"/>
          <w:bCs/>
          <w:sz w:val="24"/>
          <w:lang w:val="en-US" w:eastAsia="zh-CN"/>
        </w:rPr>
        <w:t>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default" w:ascii="Calibri" w:hAnsi="Calibri" w:eastAsia="仿宋" w:cs="Calibri"/>
          <w:b/>
          <w:sz w:val="28"/>
          <w:szCs w:val="28"/>
          <w:lang w:val="en-US" w:eastAsia="zh-CN"/>
        </w:rPr>
      </w:pPr>
    </w:p>
    <w:p>
      <w:pPr>
        <w:spacing w:line="360" w:lineRule="auto"/>
        <w:ind w:left="720" w:hanging="720" w:hangingChars="300"/>
        <w:rPr>
          <w:rFonts w:hint="default" w:ascii="Calibri" w:hAnsi="Calibri" w:eastAsia="仿宋" w:cs="Calibri"/>
          <w:bCs/>
          <w:sz w:val="24"/>
          <w:lang w:val="en-US" w:eastAsia="zh-CN"/>
        </w:rPr>
      </w:pPr>
    </w:p>
    <w:p>
      <w:pPr>
        <w:spacing w:before="240"/>
      </w:pPr>
    </w:p>
    <w:sectPr>
      <w:footerReference r:id="rId5" w:type="default"/>
      <w:pgSz w:w="12240" w:h="15840"/>
      <w:pgMar w:top="720" w:right="1440" w:bottom="720" w:left="144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rPr>
        <w:rFonts w:hint="default" w:ascii="Calibri" w:hAnsi="Calibri" w:cs="Calibri"/>
      </w:rPr>
    </w:pPr>
    <w:r>
      <w:rPr>
        <w:rFonts w:hint="default" w:ascii="Calibri" w:hAnsi="Calibri" w:cs="Calibri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4"/>
                            <w:rPr>
                              <w:rFonts w:hint="default" w:ascii="Calibri" w:hAnsi="Calibri" w:cs="Calibri"/>
                            </w:rPr>
                          </w:pPr>
                          <w:r>
                            <w:rPr>
                              <w:rFonts w:hint="default"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end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 xml:space="preserve"> / 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t>1</w:t>
                          </w:r>
                          <w:r>
                            <w:rPr>
                              <w:rFonts w:hint="default"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4"/>
                      <w:rPr>
                        <w:rFonts w:hint="default" w:ascii="Calibri" w:hAnsi="Calibri" w:cs="Calibri"/>
                      </w:rPr>
                    </w:pPr>
                    <w:r>
                      <w:rPr>
                        <w:rFonts w:hint="default" w:ascii="Calibri" w:hAnsi="Calibri" w:cs="Calibri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cs="Calibri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</w:rPr>
                      <w:t>1</w:t>
                    </w:r>
                    <w:r>
                      <w:rPr>
                        <w:rFonts w:hint="default" w:ascii="Calibri" w:hAnsi="Calibri" w:cs="Calibri"/>
                      </w:rPr>
                      <w:fldChar w:fldCharType="end"/>
                    </w:r>
                    <w:r>
                      <w:rPr>
                        <w:rFonts w:hint="default" w:ascii="Calibri" w:hAnsi="Calibri" w:cs="Calibri"/>
                      </w:rPr>
                      <w:t xml:space="preserve"> / </w:t>
                    </w:r>
                    <w:r>
                      <w:rPr>
                        <w:rFonts w:hint="default" w:ascii="Calibri" w:hAnsi="Calibri" w:cs="Calibri"/>
                      </w:rPr>
                      <w:fldChar w:fldCharType="begin"/>
                    </w:r>
                    <w:r>
                      <w:rPr>
                        <w:rFonts w:hint="default" w:ascii="Calibri" w:hAnsi="Calibri" w:cs="Calibri"/>
                      </w:rPr>
                      <w:instrText xml:space="preserve"> NUMPAGES  \* MERGEFORMAT </w:instrText>
                    </w:r>
                    <w:r>
                      <w:rPr>
                        <w:rFonts w:hint="default" w:ascii="Calibri" w:hAnsi="Calibri" w:cs="Calibri"/>
                      </w:rPr>
                      <w:fldChar w:fldCharType="separate"/>
                    </w:r>
                    <w:r>
                      <w:rPr>
                        <w:rFonts w:hint="default" w:ascii="Calibri" w:hAnsi="Calibri" w:cs="Calibri"/>
                      </w:rPr>
                      <w:t>1</w:t>
                    </w:r>
                    <w:r>
                      <w:rPr>
                        <w:rFonts w:hint="default" w:ascii="Calibri" w:hAnsi="Calibri"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050DB6"/>
    <w:multiLevelType w:val="singleLevel"/>
    <w:tmpl w:val="D2050DB6"/>
    <w:lvl w:ilvl="0" w:tentative="0">
      <w:start w:val="1"/>
      <w:numFmt w:val="upperRoman"/>
      <w:suff w:val="space"/>
      <w:lvlText w:val="%1."/>
      <w:lvlJc w:val="left"/>
    </w:lvl>
  </w:abstractNum>
  <w:abstractNum w:abstractNumId="1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2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3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4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5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6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3YmYyYTRkZGViOTIzNzEwMmJlNTEzZmEzNTgwY2IifQ=="/>
  </w:docVars>
  <w:rsids>
    <w:rsidRoot w:val="00B47730"/>
    <w:rsid w:val="00034616"/>
    <w:rsid w:val="0006063C"/>
    <w:rsid w:val="000B22A8"/>
    <w:rsid w:val="0015074B"/>
    <w:rsid w:val="0029639D"/>
    <w:rsid w:val="002B575C"/>
    <w:rsid w:val="00326F90"/>
    <w:rsid w:val="009C099B"/>
    <w:rsid w:val="00AA1D8D"/>
    <w:rsid w:val="00B11425"/>
    <w:rsid w:val="00B47730"/>
    <w:rsid w:val="00CB0664"/>
    <w:rsid w:val="00FA03B5"/>
    <w:rsid w:val="00FC693F"/>
    <w:rsid w:val="07FE5FB3"/>
    <w:rsid w:val="080517B6"/>
    <w:rsid w:val="1A783217"/>
    <w:rsid w:val="1A91517D"/>
    <w:rsid w:val="23D37C5F"/>
    <w:rsid w:val="42936A07"/>
    <w:rsid w:val="50D80F1B"/>
    <w:rsid w:val="51A736B9"/>
    <w:rsid w:val="57DF550B"/>
    <w:rsid w:val="5DF61674"/>
    <w:rsid w:val="6D3B02D8"/>
    <w:rsid w:val="75747531"/>
    <w:rsid w:val="7BFD4D5E"/>
    <w:rsid w:val="7F1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360" w:lineRule="auto"/>
    </w:pPr>
    <w:rPr>
      <w:rFonts w:ascii="宋体" w:hAnsi="宋体" w:eastAsia="宋体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5">
    <w:name w:val="header"/>
    <w:basedOn w:val="1"/>
    <w:link w:val="135"/>
    <w:unhideWhenUsed/>
    <w:qFormat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页眉 字符"/>
    <w:basedOn w:val="132"/>
    <w:link w:val="25"/>
    <w:qFormat/>
    <w:uiPriority w:val="99"/>
  </w:style>
  <w:style w:type="character" w:customStyle="1" w:styleId="136">
    <w:name w:val="页脚 字符"/>
    <w:basedOn w:val="132"/>
    <w:link w:val="24"/>
    <w:qFormat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标题 1 字符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标题 2 字符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标题 3 字符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标题 字符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副标题 字符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正文文本 字符"/>
    <w:basedOn w:val="132"/>
    <w:link w:val="19"/>
    <w:qFormat/>
    <w:uiPriority w:val="99"/>
  </w:style>
  <w:style w:type="character" w:customStyle="1" w:styleId="145">
    <w:name w:val="正文文本 2 字符"/>
    <w:basedOn w:val="132"/>
    <w:link w:val="28"/>
    <w:qFormat/>
    <w:uiPriority w:val="99"/>
  </w:style>
  <w:style w:type="character" w:customStyle="1" w:styleId="146">
    <w:name w:val="正文文本 3 字符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宏文本 字符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引用 字符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标题 4 字符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标题 5 字符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标题 6 字符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标题 7 字符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标题 8 字符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标题 9 字符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明显引用 字符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A0571-C81D-4177-A095-6AA6199A7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381</Characters>
  <Lines>7</Lines>
  <Paragraphs>2</Paragraphs>
  <TotalTime>1</TotalTime>
  <ScaleCrop>false</ScaleCrop>
  <LinksUpToDate>false</LinksUpToDate>
  <CharactersWithSpaces>409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Stellar</cp:lastModifiedBy>
  <dcterms:modified xsi:type="dcterms:W3CDTF">2023-04-26T08:08:22Z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5F9DBBA18B07436095D1D05A70AEB2B8</vt:lpwstr>
  </property>
</Properties>
</file>