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spacing w:before="312" w:beforeLines="100"/>
        <w:jc w:val="center"/>
        <w:rPr>
          <w:rFonts w:hint="eastAsia" w:ascii="宋体" w:hAnsi="宋体"/>
          <w:b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>华南师范大学</w:t>
      </w:r>
    </w:p>
    <w:p>
      <w:pPr>
        <w:spacing w:before="312" w:beforeLines="100"/>
        <w:jc w:val="center"/>
        <w:rPr>
          <w:rFonts w:hint="eastAsia" w:ascii="宋体" w:hAnsi="宋体"/>
          <w:b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>成人高等教育学士学位申请系统</w:t>
      </w:r>
    </w:p>
    <w:p>
      <w:pPr>
        <w:spacing w:before="312" w:beforeLines="100"/>
        <w:jc w:val="center"/>
        <w:rPr>
          <w:rFonts w:hint="default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学生端使用说明</w:t>
      </w:r>
    </w:p>
    <w:p>
      <w:pPr>
        <w:spacing w:before="312" w:beforeLines="100"/>
        <w:jc w:val="center"/>
        <w:rPr>
          <w:rFonts w:ascii="宋体" w:hAnsi="宋体"/>
          <w:b/>
          <w:sz w:val="48"/>
          <w:szCs w:val="48"/>
        </w:rPr>
      </w:pPr>
      <w:bookmarkStart w:id="3" w:name="_GoBack"/>
      <w:bookmarkEnd w:id="3"/>
    </w:p>
    <w:p>
      <w:pPr>
        <w:spacing w:before="312" w:beforeLines="100"/>
        <w:jc w:val="center"/>
        <w:rPr>
          <w:rFonts w:ascii="宋体" w:hAnsi="宋体"/>
          <w:b/>
          <w:sz w:val="48"/>
          <w:szCs w:val="48"/>
        </w:rPr>
      </w:pPr>
    </w:p>
    <w:p>
      <w:pPr>
        <w:spacing w:before="312" w:beforeLines="100"/>
        <w:jc w:val="center"/>
        <w:rPr>
          <w:rFonts w:ascii="宋体" w:hAnsi="宋体"/>
          <w:b/>
          <w:sz w:val="48"/>
          <w:szCs w:val="48"/>
        </w:rPr>
      </w:pPr>
    </w:p>
    <w:p>
      <w:pPr>
        <w:spacing w:before="312" w:beforeLines="100"/>
        <w:jc w:val="center"/>
        <w:rPr>
          <w:rFonts w:ascii="宋体" w:hAnsi="宋体"/>
          <w:b/>
          <w:sz w:val="48"/>
          <w:szCs w:val="48"/>
        </w:rPr>
      </w:pPr>
    </w:p>
    <w:p>
      <w:pPr>
        <w:spacing w:before="312" w:beforeLines="100"/>
        <w:jc w:val="center"/>
        <w:rPr>
          <w:rFonts w:ascii="宋体" w:hAnsi="宋体"/>
          <w:b/>
          <w:sz w:val="48"/>
          <w:szCs w:val="48"/>
        </w:rPr>
      </w:pPr>
    </w:p>
    <w:p>
      <w:pPr>
        <w:spacing w:before="312" w:beforeLines="100"/>
        <w:jc w:val="center"/>
        <w:rPr>
          <w:rFonts w:ascii="宋体" w:hAnsi="宋体"/>
          <w:b/>
          <w:sz w:val="48"/>
          <w:szCs w:val="48"/>
        </w:rPr>
      </w:pPr>
    </w:p>
    <w:p>
      <w:pPr>
        <w:spacing w:before="312" w:beforeLines="100"/>
        <w:jc w:val="both"/>
        <w:rPr>
          <w:rFonts w:ascii="宋体" w:hAnsi="宋体"/>
          <w:b/>
          <w:sz w:val="48"/>
          <w:szCs w:val="48"/>
        </w:rPr>
      </w:pPr>
    </w:p>
    <w:p>
      <w:pPr>
        <w:spacing w:before="312" w:beforeLines="100"/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b/>
          <w:sz w:val="28"/>
          <w:szCs w:val="28"/>
          <w:lang w:val="zh-CN"/>
        </w:rPr>
      </w:pPr>
      <w:bookmarkStart w:id="0" w:name="_Toc523853669"/>
    </w:p>
    <w:p>
      <w:pPr>
        <w:jc w:val="center"/>
      </w:pPr>
      <w:r>
        <w:rPr>
          <w:b/>
          <w:sz w:val="28"/>
          <w:szCs w:val="28"/>
          <w:lang w:val="zh-CN"/>
        </w:rPr>
        <w:t>目录</w:t>
      </w:r>
    </w:p>
    <w:p>
      <w:pPr>
        <w:pStyle w:val="49"/>
        <w:tabs>
          <w:tab w:val="right" w:leader="dot" w:pos="9354"/>
          <w:tab w:val="clear" w:pos="9344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_Toc4845 </w:instrText>
      </w:r>
      <w:r>
        <w:fldChar w:fldCharType="separate"/>
      </w:r>
      <w:r>
        <w:rPr>
          <w:rFonts w:hint="eastAsia"/>
          <w:i w:val="0"/>
          <w:lang w:val="en-US" w:eastAsia="zh-CN"/>
        </w:rPr>
        <w:t xml:space="preserve">1. </w:t>
      </w:r>
      <w:r>
        <w:rPr>
          <w:rFonts w:hint="eastAsia"/>
          <w:lang w:val="en-US" w:eastAsia="zh-CN"/>
        </w:rPr>
        <w:t>成教学生申报流程</w:t>
      </w:r>
      <w:r>
        <w:tab/>
      </w:r>
      <w:r>
        <w:fldChar w:fldCharType="begin"/>
      </w:r>
      <w:r>
        <w:instrText xml:space="preserve"> PAGEREF _Toc4845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49"/>
        <w:tabs>
          <w:tab w:val="right" w:leader="dot" w:pos="9354"/>
          <w:tab w:val="clear" w:pos="9344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_Toc25880 </w:instrText>
      </w:r>
      <w:r>
        <w:rPr>
          <w:bCs/>
          <w:lang w:val="zh-CN"/>
        </w:rPr>
        <w:fldChar w:fldCharType="separate"/>
      </w:r>
      <w:r>
        <w:rPr>
          <w:rFonts w:hint="eastAsia"/>
          <w:i w:val="0"/>
          <w:lang w:val="en-US" w:eastAsia="zh-CN"/>
        </w:rPr>
        <w:t xml:space="preserve">2. </w:t>
      </w:r>
      <w:r>
        <w:rPr>
          <w:rFonts w:hint="eastAsia"/>
          <w:lang w:val="en-US" w:eastAsia="zh-CN"/>
        </w:rPr>
        <w:t>自考学生申报流程</w:t>
      </w:r>
      <w:r>
        <w:tab/>
      </w:r>
      <w:r>
        <w:fldChar w:fldCharType="begin"/>
      </w:r>
      <w:r>
        <w:instrText xml:space="preserve"> PAGEREF _Toc25880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r>
        <w:rPr>
          <w:bCs/>
          <w:lang w:val="zh-CN"/>
        </w:rPr>
        <w:fldChar w:fldCharType="end"/>
      </w:r>
    </w:p>
    <w:p>
      <w:pPr>
        <w:pStyle w:val="2"/>
        <w:spacing w:before="312" w:after="312" w:line="360" w:lineRule="auto"/>
        <w:rPr>
          <w:rFonts w:ascii="宋体" w:hAnsi="宋体" w:eastAsia="宋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18" w:right="1134" w:bottom="1134" w:left="1418" w:header="851" w:footer="992" w:gutter="0"/>
          <w:pgNumType w:fmt="upperRoman" w:start="1"/>
          <w:cols w:space="425" w:num="1"/>
          <w:docGrid w:type="linesAndChars" w:linePitch="312" w:charSpace="0"/>
        </w:sectPr>
      </w:pPr>
    </w:p>
    <w:bookmarkEnd w:id="0"/>
    <w:p>
      <w:pPr>
        <w:pStyle w:val="2"/>
        <w:rPr>
          <w:rFonts w:hint="eastAsia"/>
          <w:lang w:val="en-US" w:eastAsia="zh-CN"/>
        </w:rPr>
      </w:pPr>
      <w:bookmarkStart w:id="1" w:name="_Toc4845"/>
      <w:r>
        <w:rPr>
          <w:rFonts w:hint="eastAsia"/>
          <w:lang w:val="en-US" w:eastAsia="zh-CN"/>
        </w:rPr>
        <w:t>成教学生申报流程</w:t>
      </w:r>
      <w:bookmarkEnd w:id="1"/>
    </w:p>
    <w:p>
      <w:pPr>
        <w:pStyle w:val="3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步骤一：登录</w:t>
      </w:r>
    </w:p>
    <w:p>
      <w:pPr>
        <w:pStyle w:val="3"/>
        <w:ind w:left="0" w:lef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成教学生点击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"http://jxjycjpt.scnu.edu.cn/"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124"/>
          <w:rFonts w:ascii="宋体" w:hAnsi="宋体" w:eastAsia="宋体" w:cs="宋体"/>
          <w:sz w:val="28"/>
          <w:szCs w:val="28"/>
        </w:rPr>
        <w:t>http://jxjycjpt.scnu.edu.cn/</w:t>
      </w:r>
      <w:r>
        <w:rPr>
          <w:rFonts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使用用户名和密码登录，首次登录用户名为学号，密码为身份证号后6位，点击登录按钮后需修改密码，完成手机号绑定。</w:t>
      </w:r>
    </w:p>
    <w:p>
      <w:pPr>
        <w:pStyle w:val="3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步骤二：申报学位</w:t>
      </w:r>
    </w:p>
    <w:p>
      <w:pPr>
        <w:pStyle w:val="3"/>
        <w:ind w:left="0" w:leftChars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进入到平台后，可查看到当前学位申请的起止时间，和当前学生的申请状态，若已达到学位审核条件的要求，可点击操作列的【申请】按钮申请学位。</w:t>
      </w:r>
    </w:p>
    <w:p>
      <w:pPr>
        <w:pStyle w:val="3"/>
        <w:ind w:left="0" w:leftChars="0" w:firstLine="0" w:firstLineChars="0"/>
      </w:pPr>
      <w:r>
        <w:drawing>
          <wp:inline distT="0" distB="0" distL="114300" distR="114300">
            <wp:extent cx="5926455" cy="110426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560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进入申请学位页面后，可查看到学生个人信息，确认无误后点击【申请学位】按钮，系统则会提示：提交申请成功。</w:t>
      </w:r>
    </w:p>
    <w:p>
      <w:pPr>
        <w:pStyle w:val="3"/>
        <w:ind w:left="0" w:leftChars="0" w:firstLine="0" w:firstLineChars="0"/>
      </w:pPr>
      <w:r>
        <w:drawing>
          <wp:inline distT="0" distB="0" distL="114300" distR="114300">
            <wp:extent cx="5937250" cy="2936875"/>
            <wp:effectExtent l="0" t="0" r="635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560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步骤三：查看申请状态</w:t>
      </w:r>
    </w:p>
    <w:p>
      <w:pPr>
        <w:pStyle w:val="3"/>
        <w:ind w:left="0" w:leftChars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提交完成后，系统会自动跳转到学位申请页面，可查看到当前的申请状态为：已申请，审核状态为：待审核。</w:t>
      </w:r>
    </w:p>
    <w:p>
      <w:pPr>
        <w:pStyle w:val="3"/>
        <w:ind w:left="0" w:leftChars="0" w:firstLine="0" w:firstLineChars="0"/>
      </w:pPr>
      <w:r>
        <w:drawing>
          <wp:inline distT="0" distB="0" distL="114300" distR="114300">
            <wp:extent cx="5925185" cy="935355"/>
            <wp:effectExtent l="0" t="0" r="1841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560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没有满足条件的学生：</w:t>
      </w:r>
    </w:p>
    <w:p>
      <w:pPr>
        <w:pStyle w:val="3"/>
        <w:ind w:left="0" w:leftChars="0" w:firstLine="56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若没有达到学位审核条件的要求，操作列的【申请】按钮为置灰状态不可点击，此时可点击右上角的【学位审核条件】，查看哪个条件是不合格的。</w:t>
      </w:r>
    </w:p>
    <w:p>
      <w:pPr>
        <w:pStyle w:val="3"/>
        <w:ind w:left="0" w:leftChars="0" w:firstLine="0" w:firstLineChars="0"/>
      </w:pPr>
      <w:r>
        <w:drawing>
          <wp:inline distT="0" distB="0" distL="114300" distR="114300">
            <wp:extent cx="5937885" cy="1256030"/>
            <wp:effectExtent l="0" t="0" r="571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2" w:name="_Toc25880"/>
      <w:r>
        <w:rPr>
          <w:rFonts w:hint="eastAsia"/>
          <w:lang w:val="en-US" w:eastAsia="zh-CN"/>
        </w:rPr>
        <w:t>自考学生申报流程</w:t>
      </w:r>
      <w:bookmarkEnd w:id="2"/>
    </w:p>
    <w:p>
      <w:pPr>
        <w:pStyle w:val="3"/>
        <w:ind w:left="0" w:leftChars="0" w:firstLine="560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步骤一：登录</w:t>
      </w:r>
    </w:p>
    <w:p>
      <w:pPr>
        <w:pStyle w:val="3"/>
        <w:ind w:left="0" w:leftChars="0" w:firstLine="56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自考生点击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"http://jxjycjpt.scnu.edu.cn/xs/xwsynew/xwsyLogin"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Style w:val="124"/>
          <w:rFonts w:hint="eastAsia" w:asciiTheme="minorEastAsia" w:hAnsiTheme="minorEastAsia" w:eastAsiaTheme="minorEastAsia" w:cstheme="minorEastAsia"/>
          <w:sz w:val="28"/>
          <w:szCs w:val="28"/>
        </w:rPr>
        <w:t>http://jxjycjpt.scnu.edu.cn/xs/xwsynew/xwsyLogin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，在登录的“用户名”处输入“准考证号或身份证号”，在“姓名”处输入“姓名”，点击登录按钮。</w:t>
      </w:r>
    </w:p>
    <w:p>
      <w:pPr>
        <w:pStyle w:val="3"/>
        <w:ind w:left="0" w:leftChars="0" w:firstLine="0" w:firstLineChars="0"/>
      </w:pPr>
      <w:r>
        <w:drawing>
          <wp:inline distT="0" distB="0" distL="114300" distR="114300">
            <wp:extent cx="5933440" cy="3657600"/>
            <wp:effectExtent l="0" t="0" r="10160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560" w:firstLineChars="200"/>
        <w:rPr>
          <w:rFonts w:hint="default" w:eastAsia="仿宋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步骤二：申报学位</w:t>
      </w:r>
    </w:p>
    <w:p>
      <w:pPr>
        <w:pStyle w:val="3"/>
        <w:ind w:left="0" w:leftChars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进入到平台后，可查看到当前学位申请的起止时间，和当前学生的申请状态，若已达到学位审核条件的要求，可点击操作列的【申请】按钮申请学位。</w:t>
      </w:r>
    </w:p>
    <w:p>
      <w:pPr>
        <w:pStyle w:val="3"/>
        <w:ind w:left="0" w:leftChars="0" w:firstLine="0" w:firstLineChars="0"/>
      </w:pPr>
      <w:r>
        <w:drawing>
          <wp:inline distT="0" distB="0" distL="114300" distR="114300">
            <wp:extent cx="5926455" cy="1104265"/>
            <wp:effectExtent l="0" t="0" r="1714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进入申请学位页面后，可查看到学生个人信息，输入姓名拼音、民族、政治面貌和照片，并输入手机号，上传证件照（身份证正反面照片）和毕业证书，完成后点击【申请学位】按钮，系统则会提示：提交申请成功</w:t>
      </w:r>
    </w:p>
    <w:p>
      <w:pPr>
        <w:pStyle w:val="3"/>
        <w:ind w:left="0" w:leftChars="0" w:firstLine="0" w:firstLineChars="0"/>
      </w:pPr>
      <w:r>
        <w:drawing>
          <wp:inline distT="0" distB="0" distL="114300" distR="114300">
            <wp:extent cx="5935345" cy="3020060"/>
            <wp:effectExtent l="0" t="0" r="825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560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步骤三：查看申请状态</w:t>
      </w:r>
    </w:p>
    <w:p>
      <w:pPr>
        <w:pStyle w:val="3"/>
        <w:ind w:left="0" w:leftChars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提交完成后，系统会自动跳转到学位申请页面，可查看到当前的申请状态为：已申请，审核状态为：待审核。</w:t>
      </w: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925185" cy="935355"/>
            <wp:effectExtent l="0" t="0" r="1841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560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没有满足条件的学生：</w:t>
      </w:r>
    </w:p>
    <w:p>
      <w:pPr>
        <w:pStyle w:val="3"/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若没有达到学位审核条件的要求，操作列的【申请】按钮为置灰状态不可点击，此时可点击右上角的【学位审核条件】，查看哪个条件是不合格的。</w:t>
      </w: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937885" cy="1256030"/>
            <wp:effectExtent l="0" t="0" r="5715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18" w:right="1134" w:bottom="1134" w:left="1418" w:header="851" w:footer="992" w:gutter="0"/>
      <w:pgNumType w:fmt="decimal" w:start="1"/>
      <w:cols w:space="425" w:num="1"/>
      <w:docGrid w:type="linesAndChar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NEWMACROS.复制题注"/>
    </wne:keymap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7">
      <wne:acd wne:acdName="acd5"/>
    </wne:keymap>
    <wne:keymap wne:kcmPrimary="0438">
      <wne:acd wne:acdName="acd6"/>
    </wne:keymap>
    <wne:keymap wne:kcmPrimary="0443">
      <wne:acd wne:acdName="acd7"/>
    </wne:keymap>
    <wne:keymap wne:kcmPrimary="0448">
      <wne:acd wne:acdName="acd8"/>
    </wne:keymap>
    <wne:keymap wne:kcmPrimary="0449">
      <wne:acd wne:acdName="acd9"/>
    </wne:keymap>
    <wne:keymap wne:kcmPrimary="0450">
      <wne:acd wne:acdName="acd10"/>
    </wne:keymap>
    <wne:keymap wne:kcmPrimary="0454">
      <wne:acd wne:acdName="acd11"/>
    </wne:keymap>
    <wne:keymap wne:kcmPrimary="0457">
      <wne:acd wne:acdName="acd12"/>
    </wne:keymap>
    <wne:keymap wne:kcmPrimary="0470">
      <wne:acd wne:acdName="acd13"/>
    </wne:keymap>
    <wne:keymap wne:kcmPrimary="0471">
      <wne:acd wne:acdName="acd14"/>
    </wne:keymap>
    <wne:keymap wne:kcmPrimary="0472">
      <wne:acd wne:acdName="acd15"/>
    </wne:keymap>
    <wne:keymap wne:kcmPrimary="0474">
      <wne:acd wne:acdName="acd16"/>
    </wne:keymap>
    <wne:keymap wne:kcmPrimary="0475">
      <wne:acd wne:acdName="acd17"/>
    </wne:keymap>
  </wne:keymap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cA" wne:acdName="acd5" wne:fciIndexBasedOn="0065"/>
    <wne:acd wne:argValue="AQAAAAgA" wne:acdName="acd6" wne:fciIndexBasedOn="0065"/>
    <wne:acd wne:argValue="AgBoiDxomJjobDdoD18=" wne:acdName="acd7" wne:fciIndexBasedOn="0065"/>
    <wne:acd wne:argValue="AgBoiDRZh2VXWzdoD18=" wne:acdName="acd8" wne:fciIndexBasedOn="0065"/>
    <wne:acd wne:argValue="AgCcZVNPN2gPXw==" wne:acdName="acd9" wne:fciIndexBasedOn="0065"/>
    <wne:acd wne:argValue="AgD+VodlV1s=" wne:acdName="acd10" wne:fciIndexBasedOn="0065"/>
    <wne:acd wne:argValue="AgBoiDxoh2VXWzdoD18=" wne:acdName="acd11" wne:fciIndexBasedOn="0065"/>
    <wne:acd wne:argValue="AgBja4dlN2gPXw==" wne:acdName="acd12" wne:fciIndexBasedOn="0065"/>
    <wne:acd wne:argValue="AgAWf/dTN2gPXzEA" wne:acdName="acd13" wne:fciIndexBasedOn="0065"/>
    <wne:acd wne:argValue="AgAWf/dTN2gPXzIA" wne:acdName="acd14" wne:fciIndexBasedOn="0065"/>
    <wne:acd wne:argValue="AgAWf/dTN2gPXzMA" wne:acdName="acd15" wne:fciIndexBasedOn="0065"/>
    <wne:acd wne:argValue="AgBoiDxoFn/3UzdoD18xAA==" wne:acdName="acd16" wne:fciIndexBasedOn="0065"/>
    <wne:acd wne:argValue="AgBoiDxoFn/3UzdoD18yAA==" wne:acdName="acd17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tabs>
        <w:tab w:val="center" w:pos="467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Ek1dXutAQAATA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tabs>
        <w:tab w:val="center" w:pos="467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oh6DK4BAABMAwAADgAAAGRycy9lMm9Eb2MueG1srVPNahsxEL4X8g5C&#10;91hrQ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i7ObUuK4xRntf7zsf/7e/3omF7k/fYg1pj0FTEzDtR8wd/RHdGbZgwKbvyiI&#10;YBw7vTt1Vw6JiPxoPpvPKwwJjI0XxGevzwPEdCe9JdloKOD4Slf59ktMh9QxJVdz/lYbU0Zo3D8O&#10;xMwelrkfOGYrDavhKGjl2x3q6XHyDXW4mpSYe4eNzUsyGjAaq9HYBNDrrmxRrhfD1SYhicItVzjA&#10;HgvjyIq643rlnfj7XrJef4L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+iHoMrgEAAEw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  <w:pBdr>
        <w:bottom w:val="none" w:color="auto" w:sz="0" w:space="0"/>
      </w:pBd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3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39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29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38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6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26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3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1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B166F2D"/>
    <w:multiLevelType w:val="multilevel"/>
    <w:tmpl w:val="0B166F2D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 w:tentative="0">
      <w:start w:val="1"/>
      <w:numFmt w:val="decimal"/>
      <w:pStyle w:val="4"/>
      <w:suff w:val="space"/>
      <w:lvlText w:val="%1.%2"/>
      <w:lvlJc w:val="left"/>
      <w:pPr>
        <w:ind w:left="425" w:hanging="425"/>
      </w:pPr>
      <w:rPr>
        <w:rFonts w:hint="default" w:ascii="Times New Roman" w:hAnsi="Times New Roman"/>
        <w:b/>
        <w:i w:val="0"/>
      </w:rPr>
    </w:lvl>
    <w:lvl w:ilvl="2" w:tentative="0">
      <w:start w:val="1"/>
      <w:numFmt w:val="decimal"/>
      <w:pStyle w:val="5"/>
      <w:suff w:val="space"/>
      <w:lvlText w:val="%1.%2.%3"/>
      <w:lvlJc w:val="left"/>
      <w:pPr>
        <w:ind w:left="425" w:hanging="425"/>
      </w:pPr>
      <w:rPr>
        <w:rFonts w:hint="default" w:ascii="Times New Roman" w:hAnsi="Times New Roman"/>
        <w:b/>
        <w:i w:val="0"/>
      </w:rPr>
    </w:lvl>
    <w:lvl w:ilvl="3" w:tentative="0">
      <w:start w:val="1"/>
      <w:numFmt w:val="decimal"/>
      <w:pStyle w:val="6"/>
      <w:suff w:val="space"/>
      <w:lvlText w:val="%1.%2.%3.%4"/>
      <w:lvlJc w:val="left"/>
      <w:pPr>
        <w:ind w:left="425" w:hanging="425"/>
      </w:pPr>
      <w:rPr>
        <w:rFonts w:hint="default" w:ascii="Times New Roman" w:hAnsi="Times New Roman"/>
        <w:b/>
        <w:i w:val="0"/>
      </w:rPr>
    </w:lvl>
    <w:lvl w:ilvl="4" w:tentative="0">
      <w:start w:val="1"/>
      <w:numFmt w:val="decimal"/>
      <w:pStyle w:val="7"/>
      <w:suff w:val="space"/>
      <w:lvlText w:val="%1.%2.%3.%4.%5"/>
      <w:lvlJc w:val="left"/>
      <w:pPr>
        <w:ind w:left="425" w:hanging="425"/>
      </w:pPr>
      <w:rPr>
        <w:rFonts w:hint="default" w:ascii="Times New Roman" w:hAnsi="Times New Roman"/>
        <w:b/>
        <w:i w:val="0"/>
      </w:rPr>
    </w:lvl>
    <w:lvl w:ilvl="5" w:tentative="0">
      <w:start w:val="1"/>
      <w:numFmt w:val="decimal"/>
      <w:lvlText w:val="%1.%2.%3.%4.%5.%6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-3990"/>
        </w:tabs>
        <w:ind w:left="425" w:hanging="425"/>
      </w:pPr>
      <w:rPr>
        <w:rFonts w:hint="eastAsia"/>
      </w:rPr>
    </w:lvl>
  </w:abstractNum>
  <w:abstractNum w:abstractNumId="11">
    <w:nsid w:val="19AA4711"/>
    <w:multiLevelType w:val="multilevel"/>
    <w:tmpl w:val="19AA4711"/>
    <w:lvl w:ilvl="0" w:tentative="0">
      <w:start w:val="1"/>
      <w:numFmt w:val="decimal"/>
      <w:pStyle w:val="154"/>
      <w:lvlText w:val="%1."/>
      <w:lvlJc w:val="left"/>
      <w:pPr>
        <w:tabs>
          <w:tab w:val="left" w:pos="902"/>
        </w:tabs>
        <w:ind w:left="0" w:firstLine="48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2">
    <w:nsid w:val="2BD41A91"/>
    <w:multiLevelType w:val="multilevel"/>
    <w:tmpl w:val="2BD41A91"/>
    <w:lvl w:ilvl="0" w:tentative="0">
      <w:start w:val="1"/>
      <w:numFmt w:val="decimal"/>
      <w:pStyle w:val="160"/>
      <w:lvlText w:val="(%1)"/>
      <w:lvlJc w:val="left"/>
      <w:pPr>
        <w:tabs>
          <w:tab w:val="left" w:pos="0"/>
        </w:tabs>
        <w:ind w:left="0" w:firstLine="48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38625360"/>
    <w:multiLevelType w:val="multilevel"/>
    <w:tmpl w:val="38625360"/>
    <w:lvl w:ilvl="0" w:tentative="0">
      <w:start w:val="1"/>
      <w:numFmt w:val="decimal"/>
      <w:pStyle w:val="158"/>
      <w:lvlText w:val="(%1)"/>
      <w:lvlJc w:val="left"/>
      <w:pPr>
        <w:tabs>
          <w:tab w:val="left" w:pos="902"/>
        </w:tabs>
        <w:ind w:left="902" w:hanging="70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09A3336"/>
    <w:multiLevelType w:val="multilevel"/>
    <w:tmpl w:val="609A3336"/>
    <w:lvl w:ilvl="0" w:tentative="0">
      <w:start w:val="1"/>
      <w:numFmt w:val="decimal"/>
      <w:pStyle w:val="159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/>
        <w:b w:val="0"/>
        <w:i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705F2CAA"/>
    <w:multiLevelType w:val="multilevel"/>
    <w:tmpl w:val="705F2CAA"/>
    <w:lvl w:ilvl="0" w:tentative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suff w:val="space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pStyle w:val="9"/>
      <w:suff w:val="space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pStyle w:val="10"/>
      <w:suff w:val="space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0"/>
        </w:tabs>
        <w:ind w:left="1584" w:hanging="1584"/>
      </w:pPr>
      <w:rPr>
        <w:rFonts w:hint="eastAsia"/>
      </w:rPr>
    </w:lvl>
  </w:abstractNum>
  <w:abstractNum w:abstractNumId="16">
    <w:nsid w:val="7A026210"/>
    <w:multiLevelType w:val="multilevel"/>
    <w:tmpl w:val="7A026210"/>
    <w:lvl w:ilvl="0" w:tentative="0">
      <w:start w:val="1"/>
      <w:numFmt w:val="decimal"/>
      <w:pStyle w:val="157"/>
      <w:lvlText w:val="%1)"/>
      <w:lvlJc w:val="left"/>
      <w:pPr>
        <w:tabs>
          <w:tab w:val="left" w:pos="620"/>
        </w:tabs>
        <w:ind w:left="6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40"/>
        </w:tabs>
        <w:ind w:left="10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60"/>
        </w:tabs>
        <w:ind w:left="14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80"/>
        </w:tabs>
        <w:ind w:left="18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00"/>
        </w:tabs>
        <w:ind w:left="23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20"/>
        </w:tabs>
        <w:ind w:left="27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40"/>
        </w:tabs>
        <w:ind w:left="31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60"/>
        </w:tabs>
        <w:ind w:left="35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80"/>
        </w:tabs>
        <w:ind w:left="3980" w:hanging="42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C"/>
    <w:rsid w:val="00002027"/>
    <w:rsid w:val="00002ED9"/>
    <w:rsid w:val="0001468E"/>
    <w:rsid w:val="000204E9"/>
    <w:rsid w:val="0002116B"/>
    <w:rsid w:val="00024DD3"/>
    <w:rsid w:val="00025179"/>
    <w:rsid w:val="000275E6"/>
    <w:rsid w:val="0003593C"/>
    <w:rsid w:val="0004098E"/>
    <w:rsid w:val="000438ED"/>
    <w:rsid w:val="00047099"/>
    <w:rsid w:val="0005099C"/>
    <w:rsid w:val="00060F1F"/>
    <w:rsid w:val="00061858"/>
    <w:rsid w:val="000629AA"/>
    <w:rsid w:val="00072BE9"/>
    <w:rsid w:val="00076E51"/>
    <w:rsid w:val="00076E69"/>
    <w:rsid w:val="000815DC"/>
    <w:rsid w:val="00081ABF"/>
    <w:rsid w:val="000838AE"/>
    <w:rsid w:val="0008597F"/>
    <w:rsid w:val="00085A8F"/>
    <w:rsid w:val="00092A80"/>
    <w:rsid w:val="000A348E"/>
    <w:rsid w:val="000A3C91"/>
    <w:rsid w:val="000B16BA"/>
    <w:rsid w:val="000B1906"/>
    <w:rsid w:val="000C02D6"/>
    <w:rsid w:val="000C2348"/>
    <w:rsid w:val="000C2A07"/>
    <w:rsid w:val="000C417E"/>
    <w:rsid w:val="000C7AC6"/>
    <w:rsid w:val="000D1336"/>
    <w:rsid w:val="000D2D92"/>
    <w:rsid w:val="000D3C03"/>
    <w:rsid w:val="000D5541"/>
    <w:rsid w:val="000E3491"/>
    <w:rsid w:val="000F2559"/>
    <w:rsid w:val="000F7C58"/>
    <w:rsid w:val="001009AA"/>
    <w:rsid w:val="0010341C"/>
    <w:rsid w:val="0010350E"/>
    <w:rsid w:val="00111948"/>
    <w:rsid w:val="0011506A"/>
    <w:rsid w:val="00117F2F"/>
    <w:rsid w:val="0012450E"/>
    <w:rsid w:val="00127A87"/>
    <w:rsid w:val="001330D0"/>
    <w:rsid w:val="00136A3D"/>
    <w:rsid w:val="00140AF3"/>
    <w:rsid w:val="00150A7E"/>
    <w:rsid w:val="001574D4"/>
    <w:rsid w:val="0015767D"/>
    <w:rsid w:val="00170643"/>
    <w:rsid w:val="001708E6"/>
    <w:rsid w:val="00170BFD"/>
    <w:rsid w:val="0017347A"/>
    <w:rsid w:val="00175B1D"/>
    <w:rsid w:val="00177784"/>
    <w:rsid w:val="00177A45"/>
    <w:rsid w:val="00181B10"/>
    <w:rsid w:val="00195D3B"/>
    <w:rsid w:val="001A68D4"/>
    <w:rsid w:val="001B0E4D"/>
    <w:rsid w:val="001B10C8"/>
    <w:rsid w:val="001B6C00"/>
    <w:rsid w:val="001C6954"/>
    <w:rsid w:val="001D0D8A"/>
    <w:rsid w:val="001D70BE"/>
    <w:rsid w:val="001E6BD2"/>
    <w:rsid w:val="001F0C32"/>
    <w:rsid w:val="001F0C3E"/>
    <w:rsid w:val="001F6656"/>
    <w:rsid w:val="001F7A51"/>
    <w:rsid w:val="00200EFC"/>
    <w:rsid w:val="002017EE"/>
    <w:rsid w:val="00202670"/>
    <w:rsid w:val="0021300A"/>
    <w:rsid w:val="0021357B"/>
    <w:rsid w:val="00214793"/>
    <w:rsid w:val="002170E4"/>
    <w:rsid w:val="00221D7B"/>
    <w:rsid w:val="00233E5D"/>
    <w:rsid w:val="0023404F"/>
    <w:rsid w:val="00243F0B"/>
    <w:rsid w:val="00244A29"/>
    <w:rsid w:val="002577E9"/>
    <w:rsid w:val="002639B0"/>
    <w:rsid w:val="002657C0"/>
    <w:rsid w:val="00265896"/>
    <w:rsid w:val="00266C2A"/>
    <w:rsid w:val="00273EA5"/>
    <w:rsid w:val="002740E6"/>
    <w:rsid w:val="00274D65"/>
    <w:rsid w:val="00276E10"/>
    <w:rsid w:val="002841EC"/>
    <w:rsid w:val="002916C8"/>
    <w:rsid w:val="00291FE7"/>
    <w:rsid w:val="002934B4"/>
    <w:rsid w:val="002940A9"/>
    <w:rsid w:val="002942E5"/>
    <w:rsid w:val="00295E1A"/>
    <w:rsid w:val="00296930"/>
    <w:rsid w:val="002A4FE8"/>
    <w:rsid w:val="002A5D56"/>
    <w:rsid w:val="002A78CB"/>
    <w:rsid w:val="002B147E"/>
    <w:rsid w:val="002B1652"/>
    <w:rsid w:val="002C0108"/>
    <w:rsid w:val="002C2399"/>
    <w:rsid w:val="002C5C39"/>
    <w:rsid w:val="002C683F"/>
    <w:rsid w:val="002C6FC5"/>
    <w:rsid w:val="002D0F6D"/>
    <w:rsid w:val="002D26C8"/>
    <w:rsid w:val="002D6D0D"/>
    <w:rsid w:val="002D736C"/>
    <w:rsid w:val="002D7A1F"/>
    <w:rsid w:val="002E52DD"/>
    <w:rsid w:val="002F013A"/>
    <w:rsid w:val="003002F9"/>
    <w:rsid w:val="00306AE7"/>
    <w:rsid w:val="003178AB"/>
    <w:rsid w:val="003207C0"/>
    <w:rsid w:val="00320E79"/>
    <w:rsid w:val="00320F5E"/>
    <w:rsid w:val="00322034"/>
    <w:rsid w:val="0032267C"/>
    <w:rsid w:val="00324BBE"/>
    <w:rsid w:val="00326ABD"/>
    <w:rsid w:val="0033098A"/>
    <w:rsid w:val="00334DFD"/>
    <w:rsid w:val="00334F1E"/>
    <w:rsid w:val="003356B2"/>
    <w:rsid w:val="00342F65"/>
    <w:rsid w:val="00347AF0"/>
    <w:rsid w:val="00354B5A"/>
    <w:rsid w:val="00355F4F"/>
    <w:rsid w:val="0035665F"/>
    <w:rsid w:val="00364186"/>
    <w:rsid w:val="003659C0"/>
    <w:rsid w:val="00370423"/>
    <w:rsid w:val="00377077"/>
    <w:rsid w:val="003807C8"/>
    <w:rsid w:val="003832CC"/>
    <w:rsid w:val="0038407A"/>
    <w:rsid w:val="003840C8"/>
    <w:rsid w:val="00396E64"/>
    <w:rsid w:val="0039782E"/>
    <w:rsid w:val="00397C82"/>
    <w:rsid w:val="003A0A27"/>
    <w:rsid w:val="003A1252"/>
    <w:rsid w:val="003A444A"/>
    <w:rsid w:val="003A4EAC"/>
    <w:rsid w:val="003A7D26"/>
    <w:rsid w:val="003B21C6"/>
    <w:rsid w:val="003B6B4D"/>
    <w:rsid w:val="003C46F3"/>
    <w:rsid w:val="003D0A40"/>
    <w:rsid w:val="003D50E2"/>
    <w:rsid w:val="003D705F"/>
    <w:rsid w:val="003E0323"/>
    <w:rsid w:val="003E1431"/>
    <w:rsid w:val="003E1BA4"/>
    <w:rsid w:val="003F034E"/>
    <w:rsid w:val="003F1D13"/>
    <w:rsid w:val="003F27B2"/>
    <w:rsid w:val="003F2C2C"/>
    <w:rsid w:val="003F2E2E"/>
    <w:rsid w:val="00403AEC"/>
    <w:rsid w:val="00404984"/>
    <w:rsid w:val="0040717F"/>
    <w:rsid w:val="00417EF4"/>
    <w:rsid w:val="0042347D"/>
    <w:rsid w:val="00424625"/>
    <w:rsid w:val="004259F9"/>
    <w:rsid w:val="00430638"/>
    <w:rsid w:val="004338FD"/>
    <w:rsid w:val="00434714"/>
    <w:rsid w:val="00437C28"/>
    <w:rsid w:val="0044191D"/>
    <w:rsid w:val="0044394F"/>
    <w:rsid w:val="004472EE"/>
    <w:rsid w:val="00460C6E"/>
    <w:rsid w:val="004610C8"/>
    <w:rsid w:val="004658F2"/>
    <w:rsid w:val="004721CA"/>
    <w:rsid w:val="00480D8F"/>
    <w:rsid w:val="004826A8"/>
    <w:rsid w:val="00490863"/>
    <w:rsid w:val="0049379C"/>
    <w:rsid w:val="0049498D"/>
    <w:rsid w:val="004973CC"/>
    <w:rsid w:val="004978FF"/>
    <w:rsid w:val="004A03FF"/>
    <w:rsid w:val="004A0ECC"/>
    <w:rsid w:val="004A217F"/>
    <w:rsid w:val="004A47BD"/>
    <w:rsid w:val="004A7A73"/>
    <w:rsid w:val="004A7AB7"/>
    <w:rsid w:val="004B3FDE"/>
    <w:rsid w:val="004B6738"/>
    <w:rsid w:val="004C084F"/>
    <w:rsid w:val="004C107A"/>
    <w:rsid w:val="004C2658"/>
    <w:rsid w:val="004C43C3"/>
    <w:rsid w:val="004C44F6"/>
    <w:rsid w:val="004C4659"/>
    <w:rsid w:val="004C6DE8"/>
    <w:rsid w:val="004C7711"/>
    <w:rsid w:val="004D279E"/>
    <w:rsid w:val="004D46D4"/>
    <w:rsid w:val="004D4CCB"/>
    <w:rsid w:val="004E014B"/>
    <w:rsid w:val="004E094F"/>
    <w:rsid w:val="004E1226"/>
    <w:rsid w:val="004E425F"/>
    <w:rsid w:val="004E601E"/>
    <w:rsid w:val="004E6099"/>
    <w:rsid w:val="004E6B9E"/>
    <w:rsid w:val="004E7169"/>
    <w:rsid w:val="004F3FBC"/>
    <w:rsid w:val="00506EDD"/>
    <w:rsid w:val="0051033C"/>
    <w:rsid w:val="00511B3A"/>
    <w:rsid w:val="00511EF5"/>
    <w:rsid w:val="00512392"/>
    <w:rsid w:val="00513F02"/>
    <w:rsid w:val="00514461"/>
    <w:rsid w:val="00520585"/>
    <w:rsid w:val="00524F3E"/>
    <w:rsid w:val="00525630"/>
    <w:rsid w:val="00527601"/>
    <w:rsid w:val="0054219E"/>
    <w:rsid w:val="00553847"/>
    <w:rsid w:val="00557375"/>
    <w:rsid w:val="005612FC"/>
    <w:rsid w:val="0057036B"/>
    <w:rsid w:val="005712E5"/>
    <w:rsid w:val="005727DB"/>
    <w:rsid w:val="00572CC8"/>
    <w:rsid w:val="00575925"/>
    <w:rsid w:val="005810F7"/>
    <w:rsid w:val="00585A49"/>
    <w:rsid w:val="005904C4"/>
    <w:rsid w:val="005907E2"/>
    <w:rsid w:val="00591244"/>
    <w:rsid w:val="005925B0"/>
    <w:rsid w:val="005948DA"/>
    <w:rsid w:val="00596B07"/>
    <w:rsid w:val="0059791F"/>
    <w:rsid w:val="005A0E24"/>
    <w:rsid w:val="005A15FC"/>
    <w:rsid w:val="005A1834"/>
    <w:rsid w:val="005A196A"/>
    <w:rsid w:val="005A4025"/>
    <w:rsid w:val="005A4519"/>
    <w:rsid w:val="005A51A5"/>
    <w:rsid w:val="005A72AF"/>
    <w:rsid w:val="005A76D7"/>
    <w:rsid w:val="005A7E09"/>
    <w:rsid w:val="005B52CF"/>
    <w:rsid w:val="005C0570"/>
    <w:rsid w:val="005C3B54"/>
    <w:rsid w:val="005D0073"/>
    <w:rsid w:val="005E3CF8"/>
    <w:rsid w:val="005E5724"/>
    <w:rsid w:val="005F0CEE"/>
    <w:rsid w:val="005F3FDB"/>
    <w:rsid w:val="005F53A4"/>
    <w:rsid w:val="00601E94"/>
    <w:rsid w:val="00614515"/>
    <w:rsid w:val="0061464A"/>
    <w:rsid w:val="0061711E"/>
    <w:rsid w:val="00622EAE"/>
    <w:rsid w:val="00631077"/>
    <w:rsid w:val="006356A2"/>
    <w:rsid w:val="006378AB"/>
    <w:rsid w:val="006525ED"/>
    <w:rsid w:val="006569D0"/>
    <w:rsid w:val="00663B31"/>
    <w:rsid w:val="00664256"/>
    <w:rsid w:val="0066590A"/>
    <w:rsid w:val="006710DE"/>
    <w:rsid w:val="006728D2"/>
    <w:rsid w:val="00672ED5"/>
    <w:rsid w:val="00673DB2"/>
    <w:rsid w:val="006815B7"/>
    <w:rsid w:val="006853AB"/>
    <w:rsid w:val="00685EBF"/>
    <w:rsid w:val="00686758"/>
    <w:rsid w:val="00690FBA"/>
    <w:rsid w:val="006913C6"/>
    <w:rsid w:val="00691B08"/>
    <w:rsid w:val="00692329"/>
    <w:rsid w:val="006A398E"/>
    <w:rsid w:val="006B4F57"/>
    <w:rsid w:val="006C287A"/>
    <w:rsid w:val="006C5136"/>
    <w:rsid w:val="006C6B6A"/>
    <w:rsid w:val="006D4A24"/>
    <w:rsid w:val="006E68B1"/>
    <w:rsid w:val="00703BDB"/>
    <w:rsid w:val="00714981"/>
    <w:rsid w:val="00714F1E"/>
    <w:rsid w:val="00715A11"/>
    <w:rsid w:val="00721D20"/>
    <w:rsid w:val="00723EE2"/>
    <w:rsid w:val="00725B9A"/>
    <w:rsid w:val="00725DB3"/>
    <w:rsid w:val="00734993"/>
    <w:rsid w:val="00734D7B"/>
    <w:rsid w:val="00734FD9"/>
    <w:rsid w:val="00737FF8"/>
    <w:rsid w:val="00743336"/>
    <w:rsid w:val="00743BDC"/>
    <w:rsid w:val="0074518B"/>
    <w:rsid w:val="00751C1F"/>
    <w:rsid w:val="007524F4"/>
    <w:rsid w:val="00754253"/>
    <w:rsid w:val="0076251D"/>
    <w:rsid w:val="00775922"/>
    <w:rsid w:val="0077779C"/>
    <w:rsid w:val="007811B6"/>
    <w:rsid w:val="00783FFE"/>
    <w:rsid w:val="007842A0"/>
    <w:rsid w:val="007933B7"/>
    <w:rsid w:val="0079393F"/>
    <w:rsid w:val="00795280"/>
    <w:rsid w:val="00797F38"/>
    <w:rsid w:val="007A4BE8"/>
    <w:rsid w:val="007B093A"/>
    <w:rsid w:val="007B283C"/>
    <w:rsid w:val="007B6435"/>
    <w:rsid w:val="007B698B"/>
    <w:rsid w:val="007C1E0B"/>
    <w:rsid w:val="007C2E4A"/>
    <w:rsid w:val="007C459B"/>
    <w:rsid w:val="007D2515"/>
    <w:rsid w:val="007D2C0C"/>
    <w:rsid w:val="007D7653"/>
    <w:rsid w:val="007E2787"/>
    <w:rsid w:val="007E299A"/>
    <w:rsid w:val="007E6AAE"/>
    <w:rsid w:val="007F7A0D"/>
    <w:rsid w:val="0080732B"/>
    <w:rsid w:val="0081363F"/>
    <w:rsid w:val="008175E2"/>
    <w:rsid w:val="0082228E"/>
    <w:rsid w:val="00832197"/>
    <w:rsid w:val="0083608F"/>
    <w:rsid w:val="0083706C"/>
    <w:rsid w:val="00843AA3"/>
    <w:rsid w:val="00844DCD"/>
    <w:rsid w:val="008466E4"/>
    <w:rsid w:val="00857061"/>
    <w:rsid w:val="0086263F"/>
    <w:rsid w:val="00863620"/>
    <w:rsid w:val="00866ACA"/>
    <w:rsid w:val="00871CF9"/>
    <w:rsid w:val="00872841"/>
    <w:rsid w:val="00873632"/>
    <w:rsid w:val="0087599F"/>
    <w:rsid w:val="00875CBD"/>
    <w:rsid w:val="00877067"/>
    <w:rsid w:val="00885119"/>
    <w:rsid w:val="0089026C"/>
    <w:rsid w:val="00890283"/>
    <w:rsid w:val="008914BA"/>
    <w:rsid w:val="00891BD4"/>
    <w:rsid w:val="00892152"/>
    <w:rsid w:val="00895248"/>
    <w:rsid w:val="00896FBA"/>
    <w:rsid w:val="008A2574"/>
    <w:rsid w:val="008A495C"/>
    <w:rsid w:val="008A77B8"/>
    <w:rsid w:val="008B2039"/>
    <w:rsid w:val="008B270B"/>
    <w:rsid w:val="008C1307"/>
    <w:rsid w:val="008C1411"/>
    <w:rsid w:val="008C3B13"/>
    <w:rsid w:val="008C5B8A"/>
    <w:rsid w:val="008C66D5"/>
    <w:rsid w:val="008D3366"/>
    <w:rsid w:val="008D3757"/>
    <w:rsid w:val="008D59B6"/>
    <w:rsid w:val="008D627F"/>
    <w:rsid w:val="008D63EC"/>
    <w:rsid w:val="008D721C"/>
    <w:rsid w:val="008E06C6"/>
    <w:rsid w:val="008E10B9"/>
    <w:rsid w:val="008E45FD"/>
    <w:rsid w:val="008E5A16"/>
    <w:rsid w:val="008E5E56"/>
    <w:rsid w:val="008E6AC2"/>
    <w:rsid w:val="008F396C"/>
    <w:rsid w:val="008F6584"/>
    <w:rsid w:val="008F7C2B"/>
    <w:rsid w:val="0090167F"/>
    <w:rsid w:val="00905EAB"/>
    <w:rsid w:val="00910043"/>
    <w:rsid w:val="00910624"/>
    <w:rsid w:val="00915B34"/>
    <w:rsid w:val="00927AFF"/>
    <w:rsid w:val="009343D6"/>
    <w:rsid w:val="009348D6"/>
    <w:rsid w:val="00940E8D"/>
    <w:rsid w:val="00941FBD"/>
    <w:rsid w:val="0094782F"/>
    <w:rsid w:val="00947E54"/>
    <w:rsid w:val="0095245A"/>
    <w:rsid w:val="0095375E"/>
    <w:rsid w:val="00956497"/>
    <w:rsid w:val="0096315A"/>
    <w:rsid w:val="00964FBB"/>
    <w:rsid w:val="009675C4"/>
    <w:rsid w:val="0097035E"/>
    <w:rsid w:val="009742CB"/>
    <w:rsid w:val="00976E56"/>
    <w:rsid w:val="009773A6"/>
    <w:rsid w:val="00983AA3"/>
    <w:rsid w:val="009843EC"/>
    <w:rsid w:val="00992327"/>
    <w:rsid w:val="009924A1"/>
    <w:rsid w:val="00996E07"/>
    <w:rsid w:val="00996EE9"/>
    <w:rsid w:val="009A0523"/>
    <w:rsid w:val="009B69C1"/>
    <w:rsid w:val="009C0D5C"/>
    <w:rsid w:val="009C43D4"/>
    <w:rsid w:val="009D1BA1"/>
    <w:rsid w:val="009D42A4"/>
    <w:rsid w:val="009E0556"/>
    <w:rsid w:val="009E2CAB"/>
    <w:rsid w:val="009E44CD"/>
    <w:rsid w:val="009E51FF"/>
    <w:rsid w:val="009E72F3"/>
    <w:rsid w:val="009F45BD"/>
    <w:rsid w:val="00A02D0E"/>
    <w:rsid w:val="00A03F5E"/>
    <w:rsid w:val="00A04B16"/>
    <w:rsid w:val="00A05A1F"/>
    <w:rsid w:val="00A061C2"/>
    <w:rsid w:val="00A0755C"/>
    <w:rsid w:val="00A126BA"/>
    <w:rsid w:val="00A137A2"/>
    <w:rsid w:val="00A20998"/>
    <w:rsid w:val="00A211DE"/>
    <w:rsid w:val="00A26D2B"/>
    <w:rsid w:val="00A30A3D"/>
    <w:rsid w:val="00A32276"/>
    <w:rsid w:val="00A34A09"/>
    <w:rsid w:val="00A44B7A"/>
    <w:rsid w:val="00A44F11"/>
    <w:rsid w:val="00A4727B"/>
    <w:rsid w:val="00A505AE"/>
    <w:rsid w:val="00A54F70"/>
    <w:rsid w:val="00A55E4A"/>
    <w:rsid w:val="00A61039"/>
    <w:rsid w:val="00A6197C"/>
    <w:rsid w:val="00A62A2B"/>
    <w:rsid w:val="00A62E75"/>
    <w:rsid w:val="00A634D1"/>
    <w:rsid w:val="00A72F13"/>
    <w:rsid w:val="00A81535"/>
    <w:rsid w:val="00A82778"/>
    <w:rsid w:val="00A82EF3"/>
    <w:rsid w:val="00A8753A"/>
    <w:rsid w:val="00A938F2"/>
    <w:rsid w:val="00A962E2"/>
    <w:rsid w:val="00AA01A4"/>
    <w:rsid w:val="00AA0B42"/>
    <w:rsid w:val="00AA4300"/>
    <w:rsid w:val="00AA70A9"/>
    <w:rsid w:val="00AA720D"/>
    <w:rsid w:val="00AB0894"/>
    <w:rsid w:val="00AB0D98"/>
    <w:rsid w:val="00AB566A"/>
    <w:rsid w:val="00AD06B8"/>
    <w:rsid w:val="00AD32A1"/>
    <w:rsid w:val="00AE030D"/>
    <w:rsid w:val="00AE101C"/>
    <w:rsid w:val="00AE4404"/>
    <w:rsid w:val="00AE44DF"/>
    <w:rsid w:val="00AE629E"/>
    <w:rsid w:val="00AE6E87"/>
    <w:rsid w:val="00AF1BCD"/>
    <w:rsid w:val="00AF3B7C"/>
    <w:rsid w:val="00AF4F92"/>
    <w:rsid w:val="00AF7339"/>
    <w:rsid w:val="00B170C8"/>
    <w:rsid w:val="00B25369"/>
    <w:rsid w:val="00B25BDE"/>
    <w:rsid w:val="00B25FFD"/>
    <w:rsid w:val="00B353C8"/>
    <w:rsid w:val="00B37FE7"/>
    <w:rsid w:val="00B4459B"/>
    <w:rsid w:val="00B47E49"/>
    <w:rsid w:val="00B52866"/>
    <w:rsid w:val="00B55E07"/>
    <w:rsid w:val="00B57618"/>
    <w:rsid w:val="00B57A40"/>
    <w:rsid w:val="00B61B7A"/>
    <w:rsid w:val="00B637F0"/>
    <w:rsid w:val="00B7363F"/>
    <w:rsid w:val="00B73BFF"/>
    <w:rsid w:val="00B740ED"/>
    <w:rsid w:val="00B7445E"/>
    <w:rsid w:val="00B775E9"/>
    <w:rsid w:val="00B82E42"/>
    <w:rsid w:val="00B85E80"/>
    <w:rsid w:val="00B90A46"/>
    <w:rsid w:val="00BA1E7D"/>
    <w:rsid w:val="00BA56C2"/>
    <w:rsid w:val="00BA578B"/>
    <w:rsid w:val="00BA61F5"/>
    <w:rsid w:val="00BA6C00"/>
    <w:rsid w:val="00BA7739"/>
    <w:rsid w:val="00BB4A70"/>
    <w:rsid w:val="00BB6DF4"/>
    <w:rsid w:val="00BC0CC3"/>
    <w:rsid w:val="00BC12D5"/>
    <w:rsid w:val="00BC2721"/>
    <w:rsid w:val="00BC3F79"/>
    <w:rsid w:val="00BC5615"/>
    <w:rsid w:val="00BD52C9"/>
    <w:rsid w:val="00BD6EEC"/>
    <w:rsid w:val="00BD71A2"/>
    <w:rsid w:val="00BE133E"/>
    <w:rsid w:val="00BE2300"/>
    <w:rsid w:val="00BE2462"/>
    <w:rsid w:val="00BE5C54"/>
    <w:rsid w:val="00BE5E69"/>
    <w:rsid w:val="00BF4507"/>
    <w:rsid w:val="00BF45E5"/>
    <w:rsid w:val="00BF60A3"/>
    <w:rsid w:val="00C0166E"/>
    <w:rsid w:val="00C0189B"/>
    <w:rsid w:val="00C02EE3"/>
    <w:rsid w:val="00C05269"/>
    <w:rsid w:val="00C104A3"/>
    <w:rsid w:val="00C10B41"/>
    <w:rsid w:val="00C134A5"/>
    <w:rsid w:val="00C153A2"/>
    <w:rsid w:val="00C15420"/>
    <w:rsid w:val="00C1551D"/>
    <w:rsid w:val="00C2135F"/>
    <w:rsid w:val="00C222B1"/>
    <w:rsid w:val="00C23157"/>
    <w:rsid w:val="00C25F32"/>
    <w:rsid w:val="00C302AB"/>
    <w:rsid w:val="00C30F44"/>
    <w:rsid w:val="00C334B8"/>
    <w:rsid w:val="00C35659"/>
    <w:rsid w:val="00C4163B"/>
    <w:rsid w:val="00C449E8"/>
    <w:rsid w:val="00C46276"/>
    <w:rsid w:val="00C57014"/>
    <w:rsid w:val="00C611A0"/>
    <w:rsid w:val="00C61B3F"/>
    <w:rsid w:val="00C67219"/>
    <w:rsid w:val="00C74B2A"/>
    <w:rsid w:val="00C77DDA"/>
    <w:rsid w:val="00C814D4"/>
    <w:rsid w:val="00C81DAB"/>
    <w:rsid w:val="00C829EB"/>
    <w:rsid w:val="00C8645D"/>
    <w:rsid w:val="00C91B9A"/>
    <w:rsid w:val="00CA37AE"/>
    <w:rsid w:val="00CB26D6"/>
    <w:rsid w:val="00CB72E3"/>
    <w:rsid w:val="00CC2A2E"/>
    <w:rsid w:val="00CD485E"/>
    <w:rsid w:val="00CD654A"/>
    <w:rsid w:val="00CE006E"/>
    <w:rsid w:val="00CE06AC"/>
    <w:rsid w:val="00CE3935"/>
    <w:rsid w:val="00CE4AB4"/>
    <w:rsid w:val="00CF37B1"/>
    <w:rsid w:val="00CF6EF6"/>
    <w:rsid w:val="00CF778A"/>
    <w:rsid w:val="00D02A9D"/>
    <w:rsid w:val="00D05210"/>
    <w:rsid w:val="00D0668D"/>
    <w:rsid w:val="00D13459"/>
    <w:rsid w:val="00D15714"/>
    <w:rsid w:val="00D20A22"/>
    <w:rsid w:val="00D21805"/>
    <w:rsid w:val="00D26D40"/>
    <w:rsid w:val="00D308FC"/>
    <w:rsid w:val="00D435E7"/>
    <w:rsid w:val="00D44BF8"/>
    <w:rsid w:val="00D47268"/>
    <w:rsid w:val="00D4760F"/>
    <w:rsid w:val="00D60CB8"/>
    <w:rsid w:val="00D623C1"/>
    <w:rsid w:val="00D6356D"/>
    <w:rsid w:val="00D63970"/>
    <w:rsid w:val="00D71DF5"/>
    <w:rsid w:val="00D736CC"/>
    <w:rsid w:val="00D7396A"/>
    <w:rsid w:val="00D76763"/>
    <w:rsid w:val="00D7763A"/>
    <w:rsid w:val="00D81520"/>
    <w:rsid w:val="00D83F27"/>
    <w:rsid w:val="00D846C6"/>
    <w:rsid w:val="00D874E0"/>
    <w:rsid w:val="00D92C44"/>
    <w:rsid w:val="00D9381E"/>
    <w:rsid w:val="00D94A6B"/>
    <w:rsid w:val="00DA247C"/>
    <w:rsid w:val="00DA476D"/>
    <w:rsid w:val="00DB156E"/>
    <w:rsid w:val="00DB4DAA"/>
    <w:rsid w:val="00DC0DA6"/>
    <w:rsid w:val="00DC4694"/>
    <w:rsid w:val="00DD6E15"/>
    <w:rsid w:val="00DE0E05"/>
    <w:rsid w:val="00DE374D"/>
    <w:rsid w:val="00DF7DCD"/>
    <w:rsid w:val="00E003CE"/>
    <w:rsid w:val="00E00440"/>
    <w:rsid w:val="00E04106"/>
    <w:rsid w:val="00E05B6D"/>
    <w:rsid w:val="00E0765A"/>
    <w:rsid w:val="00E11352"/>
    <w:rsid w:val="00E13C25"/>
    <w:rsid w:val="00E22779"/>
    <w:rsid w:val="00E25197"/>
    <w:rsid w:val="00E26C3A"/>
    <w:rsid w:val="00E32245"/>
    <w:rsid w:val="00E33C67"/>
    <w:rsid w:val="00E44E12"/>
    <w:rsid w:val="00E45030"/>
    <w:rsid w:val="00E464DC"/>
    <w:rsid w:val="00E51CC9"/>
    <w:rsid w:val="00E53D3E"/>
    <w:rsid w:val="00E5701A"/>
    <w:rsid w:val="00E63B7C"/>
    <w:rsid w:val="00E63C45"/>
    <w:rsid w:val="00E7123B"/>
    <w:rsid w:val="00E72E11"/>
    <w:rsid w:val="00E80DF5"/>
    <w:rsid w:val="00E8418D"/>
    <w:rsid w:val="00E845C0"/>
    <w:rsid w:val="00E86A86"/>
    <w:rsid w:val="00EA0CC2"/>
    <w:rsid w:val="00EA1A4F"/>
    <w:rsid w:val="00EA2136"/>
    <w:rsid w:val="00EA35C1"/>
    <w:rsid w:val="00EA399C"/>
    <w:rsid w:val="00EA4F65"/>
    <w:rsid w:val="00EA52A1"/>
    <w:rsid w:val="00EC1470"/>
    <w:rsid w:val="00EC42CE"/>
    <w:rsid w:val="00ED49D7"/>
    <w:rsid w:val="00ED7EF4"/>
    <w:rsid w:val="00EE1483"/>
    <w:rsid w:val="00EE2299"/>
    <w:rsid w:val="00EE4531"/>
    <w:rsid w:val="00EE4BE9"/>
    <w:rsid w:val="00EF1B04"/>
    <w:rsid w:val="00EF27FD"/>
    <w:rsid w:val="00EF5D66"/>
    <w:rsid w:val="00EF6DE6"/>
    <w:rsid w:val="00EF747A"/>
    <w:rsid w:val="00F00F2D"/>
    <w:rsid w:val="00F108D9"/>
    <w:rsid w:val="00F11909"/>
    <w:rsid w:val="00F15299"/>
    <w:rsid w:val="00F17EE6"/>
    <w:rsid w:val="00F20F37"/>
    <w:rsid w:val="00F25FD4"/>
    <w:rsid w:val="00F30AA0"/>
    <w:rsid w:val="00F33C15"/>
    <w:rsid w:val="00F415F9"/>
    <w:rsid w:val="00F44257"/>
    <w:rsid w:val="00F520C9"/>
    <w:rsid w:val="00F57C0E"/>
    <w:rsid w:val="00F622FA"/>
    <w:rsid w:val="00F62455"/>
    <w:rsid w:val="00F64A5A"/>
    <w:rsid w:val="00F70BC0"/>
    <w:rsid w:val="00F71BD4"/>
    <w:rsid w:val="00F71DA0"/>
    <w:rsid w:val="00F72933"/>
    <w:rsid w:val="00F77AA3"/>
    <w:rsid w:val="00F83B65"/>
    <w:rsid w:val="00F84303"/>
    <w:rsid w:val="00F94629"/>
    <w:rsid w:val="00F94A29"/>
    <w:rsid w:val="00FA5C12"/>
    <w:rsid w:val="00FA67C4"/>
    <w:rsid w:val="00FA68E0"/>
    <w:rsid w:val="00FC6C90"/>
    <w:rsid w:val="00FD2A1C"/>
    <w:rsid w:val="00FD4636"/>
    <w:rsid w:val="00FE193D"/>
    <w:rsid w:val="00FE34AA"/>
    <w:rsid w:val="00FF03C8"/>
    <w:rsid w:val="00FF1C71"/>
    <w:rsid w:val="00FF4EE2"/>
    <w:rsid w:val="00FF564E"/>
    <w:rsid w:val="00FF723D"/>
    <w:rsid w:val="00FF7748"/>
    <w:rsid w:val="00FF7FB5"/>
    <w:rsid w:val="013B74A3"/>
    <w:rsid w:val="013C77F2"/>
    <w:rsid w:val="01545EF1"/>
    <w:rsid w:val="016C55A3"/>
    <w:rsid w:val="016D4B02"/>
    <w:rsid w:val="019909F8"/>
    <w:rsid w:val="01F207CA"/>
    <w:rsid w:val="021F3474"/>
    <w:rsid w:val="0273461C"/>
    <w:rsid w:val="02AA0532"/>
    <w:rsid w:val="02F27687"/>
    <w:rsid w:val="03107161"/>
    <w:rsid w:val="03273566"/>
    <w:rsid w:val="032F46E7"/>
    <w:rsid w:val="033F4FB5"/>
    <w:rsid w:val="03746557"/>
    <w:rsid w:val="03F033C2"/>
    <w:rsid w:val="03F730D8"/>
    <w:rsid w:val="04437048"/>
    <w:rsid w:val="04486518"/>
    <w:rsid w:val="045C2AC0"/>
    <w:rsid w:val="04642899"/>
    <w:rsid w:val="049F31CD"/>
    <w:rsid w:val="04B72750"/>
    <w:rsid w:val="050674DF"/>
    <w:rsid w:val="05130A63"/>
    <w:rsid w:val="05333D1E"/>
    <w:rsid w:val="053A0F9D"/>
    <w:rsid w:val="053A5CB1"/>
    <w:rsid w:val="057D32C5"/>
    <w:rsid w:val="05CF2183"/>
    <w:rsid w:val="060100C8"/>
    <w:rsid w:val="060322E3"/>
    <w:rsid w:val="06152FA2"/>
    <w:rsid w:val="06153D3D"/>
    <w:rsid w:val="06230C66"/>
    <w:rsid w:val="065427BC"/>
    <w:rsid w:val="06587294"/>
    <w:rsid w:val="068F3EBB"/>
    <w:rsid w:val="069C49A3"/>
    <w:rsid w:val="06B45C93"/>
    <w:rsid w:val="06CE18BB"/>
    <w:rsid w:val="06EB0463"/>
    <w:rsid w:val="06F1281F"/>
    <w:rsid w:val="06FF783F"/>
    <w:rsid w:val="07086C8D"/>
    <w:rsid w:val="0731635E"/>
    <w:rsid w:val="07D94152"/>
    <w:rsid w:val="07EF16F3"/>
    <w:rsid w:val="08142156"/>
    <w:rsid w:val="08303C88"/>
    <w:rsid w:val="08334694"/>
    <w:rsid w:val="08524A0F"/>
    <w:rsid w:val="08912A7E"/>
    <w:rsid w:val="08AF5CCD"/>
    <w:rsid w:val="093F3F4C"/>
    <w:rsid w:val="098C3877"/>
    <w:rsid w:val="09CF5014"/>
    <w:rsid w:val="09DE56EC"/>
    <w:rsid w:val="0A0E7282"/>
    <w:rsid w:val="0A5F1A1F"/>
    <w:rsid w:val="0A6B186F"/>
    <w:rsid w:val="0A9526FA"/>
    <w:rsid w:val="0AA713BE"/>
    <w:rsid w:val="0B15790A"/>
    <w:rsid w:val="0B5577F4"/>
    <w:rsid w:val="0B6A7E04"/>
    <w:rsid w:val="0BE71871"/>
    <w:rsid w:val="0C824907"/>
    <w:rsid w:val="0C894081"/>
    <w:rsid w:val="0C904660"/>
    <w:rsid w:val="0CB163B6"/>
    <w:rsid w:val="0CEF4180"/>
    <w:rsid w:val="0CFC66D2"/>
    <w:rsid w:val="0D2D3C4C"/>
    <w:rsid w:val="0D6A2CA2"/>
    <w:rsid w:val="0D952BC3"/>
    <w:rsid w:val="0E4528D5"/>
    <w:rsid w:val="0E487723"/>
    <w:rsid w:val="0E721237"/>
    <w:rsid w:val="0E72642C"/>
    <w:rsid w:val="0E767CD7"/>
    <w:rsid w:val="0EC70F33"/>
    <w:rsid w:val="0F0A46D7"/>
    <w:rsid w:val="0F1A0B19"/>
    <w:rsid w:val="0F1D08B0"/>
    <w:rsid w:val="0F7A1A36"/>
    <w:rsid w:val="0F8E51F2"/>
    <w:rsid w:val="0FF2458F"/>
    <w:rsid w:val="102F3120"/>
    <w:rsid w:val="103C44AC"/>
    <w:rsid w:val="103F2AC1"/>
    <w:rsid w:val="110D29D7"/>
    <w:rsid w:val="115C0C4C"/>
    <w:rsid w:val="11683CBC"/>
    <w:rsid w:val="119345AE"/>
    <w:rsid w:val="119D26FE"/>
    <w:rsid w:val="11C974ED"/>
    <w:rsid w:val="11CF5EFD"/>
    <w:rsid w:val="12614CCF"/>
    <w:rsid w:val="128F57AC"/>
    <w:rsid w:val="12AF0878"/>
    <w:rsid w:val="12B33B56"/>
    <w:rsid w:val="12DB7C73"/>
    <w:rsid w:val="12DD1B5B"/>
    <w:rsid w:val="12F655B9"/>
    <w:rsid w:val="13102A24"/>
    <w:rsid w:val="134C1D42"/>
    <w:rsid w:val="13564EEA"/>
    <w:rsid w:val="13724FFB"/>
    <w:rsid w:val="13784FC3"/>
    <w:rsid w:val="13852D7C"/>
    <w:rsid w:val="138A7306"/>
    <w:rsid w:val="13B0530F"/>
    <w:rsid w:val="142237D0"/>
    <w:rsid w:val="147A40FD"/>
    <w:rsid w:val="148279C3"/>
    <w:rsid w:val="14BA0F34"/>
    <w:rsid w:val="14E71D5D"/>
    <w:rsid w:val="1514270E"/>
    <w:rsid w:val="1518084E"/>
    <w:rsid w:val="153F2DDD"/>
    <w:rsid w:val="1549389D"/>
    <w:rsid w:val="155B25BA"/>
    <w:rsid w:val="159A7551"/>
    <w:rsid w:val="159F0A8B"/>
    <w:rsid w:val="15DE700E"/>
    <w:rsid w:val="165A2AC1"/>
    <w:rsid w:val="165F0E88"/>
    <w:rsid w:val="167407C8"/>
    <w:rsid w:val="16785821"/>
    <w:rsid w:val="16BB22B5"/>
    <w:rsid w:val="16C9046D"/>
    <w:rsid w:val="16D25ADD"/>
    <w:rsid w:val="17013262"/>
    <w:rsid w:val="170C11D9"/>
    <w:rsid w:val="17433928"/>
    <w:rsid w:val="177D1EE3"/>
    <w:rsid w:val="17A041E5"/>
    <w:rsid w:val="17DA6A83"/>
    <w:rsid w:val="17DE2180"/>
    <w:rsid w:val="18065142"/>
    <w:rsid w:val="181B686A"/>
    <w:rsid w:val="181E48FE"/>
    <w:rsid w:val="18235BE3"/>
    <w:rsid w:val="183B6906"/>
    <w:rsid w:val="18477BCE"/>
    <w:rsid w:val="184E75C8"/>
    <w:rsid w:val="189E65EF"/>
    <w:rsid w:val="18BA31B0"/>
    <w:rsid w:val="190B2304"/>
    <w:rsid w:val="194C5EE1"/>
    <w:rsid w:val="195337D5"/>
    <w:rsid w:val="19834820"/>
    <w:rsid w:val="19881B1B"/>
    <w:rsid w:val="19AE6931"/>
    <w:rsid w:val="1A0748CB"/>
    <w:rsid w:val="1A166299"/>
    <w:rsid w:val="1A210EC6"/>
    <w:rsid w:val="1A2A293C"/>
    <w:rsid w:val="1A586DD7"/>
    <w:rsid w:val="1A6277BC"/>
    <w:rsid w:val="1A6315D4"/>
    <w:rsid w:val="1B260A0A"/>
    <w:rsid w:val="1B3371CC"/>
    <w:rsid w:val="1B38032E"/>
    <w:rsid w:val="1BA805E1"/>
    <w:rsid w:val="1BB24538"/>
    <w:rsid w:val="1BBE12AD"/>
    <w:rsid w:val="1BBF6ED1"/>
    <w:rsid w:val="1BD56C1B"/>
    <w:rsid w:val="1BE852F1"/>
    <w:rsid w:val="1BF13C73"/>
    <w:rsid w:val="1BF6288B"/>
    <w:rsid w:val="1C18617F"/>
    <w:rsid w:val="1CCC7BFD"/>
    <w:rsid w:val="1D1E0FA7"/>
    <w:rsid w:val="1D2F7B85"/>
    <w:rsid w:val="1D614E84"/>
    <w:rsid w:val="1D95513D"/>
    <w:rsid w:val="1D9F706E"/>
    <w:rsid w:val="1DE16CDD"/>
    <w:rsid w:val="1E0B470D"/>
    <w:rsid w:val="1E1F5127"/>
    <w:rsid w:val="1E5607E0"/>
    <w:rsid w:val="1EB44DDB"/>
    <w:rsid w:val="1EB92945"/>
    <w:rsid w:val="1F2E710C"/>
    <w:rsid w:val="1FBD5627"/>
    <w:rsid w:val="1FFE2477"/>
    <w:rsid w:val="20602BEE"/>
    <w:rsid w:val="20A21068"/>
    <w:rsid w:val="20A42FF5"/>
    <w:rsid w:val="20C71C99"/>
    <w:rsid w:val="20E32A50"/>
    <w:rsid w:val="20ED1CCD"/>
    <w:rsid w:val="21187DCA"/>
    <w:rsid w:val="21266B86"/>
    <w:rsid w:val="21601AFE"/>
    <w:rsid w:val="21715A67"/>
    <w:rsid w:val="21B32983"/>
    <w:rsid w:val="21DE1DB7"/>
    <w:rsid w:val="21E95061"/>
    <w:rsid w:val="220D2F5C"/>
    <w:rsid w:val="22282749"/>
    <w:rsid w:val="22354EEB"/>
    <w:rsid w:val="22AD0651"/>
    <w:rsid w:val="22C75EB5"/>
    <w:rsid w:val="22D5517D"/>
    <w:rsid w:val="23910A46"/>
    <w:rsid w:val="23BC6C78"/>
    <w:rsid w:val="24020394"/>
    <w:rsid w:val="2435390A"/>
    <w:rsid w:val="24707B36"/>
    <w:rsid w:val="24914E00"/>
    <w:rsid w:val="24974A04"/>
    <w:rsid w:val="24BB722D"/>
    <w:rsid w:val="250D75CF"/>
    <w:rsid w:val="251714A7"/>
    <w:rsid w:val="25183345"/>
    <w:rsid w:val="253E03C0"/>
    <w:rsid w:val="2540302A"/>
    <w:rsid w:val="254F2EC8"/>
    <w:rsid w:val="255C7913"/>
    <w:rsid w:val="25733F70"/>
    <w:rsid w:val="25AD223C"/>
    <w:rsid w:val="25BF2955"/>
    <w:rsid w:val="25F3346D"/>
    <w:rsid w:val="26083FBD"/>
    <w:rsid w:val="26330103"/>
    <w:rsid w:val="2641385B"/>
    <w:rsid w:val="266700A9"/>
    <w:rsid w:val="267B6AB8"/>
    <w:rsid w:val="268A573A"/>
    <w:rsid w:val="26A8640E"/>
    <w:rsid w:val="26AB2EC5"/>
    <w:rsid w:val="26CB0026"/>
    <w:rsid w:val="27345C71"/>
    <w:rsid w:val="27627D7A"/>
    <w:rsid w:val="277F2390"/>
    <w:rsid w:val="27924E2A"/>
    <w:rsid w:val="27986C48"/>
    <w:rsid w:val="27C8268A"/>
    <w:rsid w:val="27CF212E"/>
    <w:rsid w:val="280A3985"/>
    <w:rsid w:val="286B3A65"/>
    <w:rsid w:val="289B4104"/>
    <w:rsid w:val="28B06D6E"/>
    <w:rsid w:val="29CC63DE"/>
    <w:rsid w:val="29EE7E2A"/>
    <w:rsid w:val="29FF52EF"/>
    <w:rsid w:val="2A35291C"/>
    <w:rsid w:val="2A556C94"/>
    <w:rsid w:val="2A9542E1"/>
    <w:rsid w:val="2A980274"/>
    <w:rsid w:val="2AB5707E"/>
    <w:rsid w:val="2B2A5A5F"/>
    <w:rsid w:val="2B562491"/>
    <w:rsid w:val="2B761150"/>
    <w:rsid w:val="2B8369C3"/>
    <w:rsid w:val="2B917A45"/>
    <w:rsid w:val="2BCD1A3C"/>
    <w:rsid w:val="2BDA6341"/>
    <w:rsid w:val="2BE1555C"/>
    <w:rsid w:val="2BE52BD3"/>
    <w:rsid w:val="2BEA1108"/>
    <w:rsid w:val="2C170D81"/>
    <w:rsid w:val="2C636771"/>
    <w:rsid w:val="2C6D76BA"/>
    <w:rsid w:val="2C87334A"/>
    <w:rsid w:val="2C92310D"/>
    <w:rsid w:val="2CC176C5"/>
    <w:rsid w:val="2CF41F0E"/>
    <w:rsid w:val="2D2051C2"/>
    <w:rsid w:val="2D245ADE"/>
    <w:rsid w:val="2DDE31A4"/>
    <w:rsid w:val="2E07578B"/>
    <w:rsid w:val="2E6D503D"/>
    <w:rsid w:val="2E8135FC"/>
    <w:rsid w:val="2E8C2EF8"/>
    <w:rsid w:val="2E9F7284"/>
    <w:rsid w:val="2EB60B95"/>
    <w:rsid w:val="2F1D1B87"/>
    <w:rsid w:val="2F296F26"/>
    <w:rsid w:val="2F451C02"/>
    <w:rsid w:val="2F5A09E8"/>
    <w:rsid w:val="2F6634C4"/>
    <w:rsid w:val="2F686EF6"/>
    <w:rsid w:val="2F9F2659"/>
    <w:rsid w:val="2FAC4231"/>
    <w:rsid w:val="2FC015C9"/>
    <w:rsid w:val="2FC962A2"/>
    <w:rsid w:val="2FE8714D"/>
    <w:rsid w:val="300E4D37"/>
    <w:rsid w:val="301D76AB"/>
    <w:rsid w:val="302E3AF9"/>
    <w:rsid w:val="303D5A55"/>
    <w:rsid w:val="305D5EAF"/>
    <w:rsid w:val="307F1243"/>
    <w:rsid w:val="30D467C5"/>
    <w:rsid w:val="30F44FC9"/>
    <w:rsid w:val="31057EC0"/>
    <w:rsid w:val="31104EAA"/>
    <w:rsid w:val="311748A2"/>
    <w:rsid w:val="317338C0"/>
    <w:rsid w:val="31900585"/>
    <w:rsid w:val="31C118D5"/>
    <w:rsid w:val="31C90D2E"/>
    <w:rsid w:val="31DA38F1"/>
    <w:rsid w:val="32072AF2"/>
    <w:rsid w:val="32373A61"/>
    <w:rsid w:val="325E2868"/>
    <w:rsid w:val="32821948"/>
    <w:rsid w:val="32924B9E"/>
    <w:rsid w:val="331C3FED"/>
    <w:rsid w:val="334230FD"/>
    <w:rsid w:val="338A2838"/>
    <w:rsid w:val="3395136F"/>
    <w:rsid w:val="33B538B6"/>
    <w:rsid w:val="33BA6587"/>
    <w:rsid w:val="33CA06B6"/>
    <w:rsid w:val="33CE3EDC"/>
    <w:rsid w:val="340C0F00"/>
    <w:rsid w:val="341F5691"/>
    <w:rsid w:val="3440666E"/>
    <w:rsid w:val="3477510B"/>
    <w:rsid w:val="34D201D1"/>
    <w:rsid w:val="34E905F0"/>
    <w:rsid w:val="34FE267E"/>
    <w:rsid w:val="35435BBB"/>
    <w:rsid w:val="35681984"/>
    <w:rsid w:val="3621168E"/>
    <w:rsid w:val="36266D6E"/>
    <w:rsid w:val="36381AB7"/>
    <w:rsid w:val="36407C41"/>
    <w:rsid w:val="3689761A"/>
    <w:rsid w:val="36C96B03"/>
    <w:rsid w:val="37090E9E"/>
    <w:rsid w:val="37526052"/>
    <w:rsid w:val="37927192"/>
    <w:rsid w:val="37AE56F3"/>
    <w:rsid w:val="37C62729"/>
    <w:rsid w:val="381C056C"/>
    <w:rsid w:val="38551CF5"/>
    <w:rsid w:val="387D475B"/>
    <w:rsid w:val="38DE3FAC"/>
    <w:rsid w:val="38FD1CB5"/>
    <w:rsid w:val="391C1380"/>
    <w:rsid w:val="39770CCD"/>
    <w:rsid w:val="39B16834"/>
    <w:rsid w:val="39DF4928"/>
    <w:rsid w:val="3A2846A1"/>
    <w:rsid w:val="3A2C7CFA"/>
    <w:rsid w:val="3A71776D"/>
    <w:rsid w:val="3ADA596A"/>
    <w:rsid w:val="3B902E33"/>
    <w:rsid w:val="3BDB21DC"/>
    <w:rsid w:val="3BF77C00"/>
    <w:rsid w:val="3C7F3047"/>
    <w:rsid w:val="3CE6241C"/>
    <w:rsid w:val="3D0105F3"/>
    <w:rsid w:val="3D0C4B82"/>
    <w:rsid w:val="3D2E2B6E"/>
    <w:rsid w:val="3D66587A"/>
    <w:rsid w:val="3D7D4F9D"/>
    <w:rsid w:val="3D8C6AD4"/>
    <w:rsid w:val="3DB75163"/>
    <w:rsid w:val="3DDA3670"/>
    <w:rsid w:val="3DF222D8"/>
    <w:rsid w:val="3E026D32"/>
    <w:rsid w:val="3E48545D"/>
    <w:rsid w:val="3E62029E"/>
    <w:rsid w:val="3EE51BCB"/>
    <w:rsid w:val="3F1E756D"/>
    <w:rsid w:val="3F2441B5"/>
    <w:rsid w:val="3F4A6B97"/>
    <w:rsid w:val="3FF672F9"/>
    <w:rsid w:val="40016CAE"/>
    <w:rsid w:val="40214821"/>
    <w:rsid w:val="40997AC8"/>
    <w:rsid w:val="40CF6340"/>
    <w:rsid w:val="41056990"/>
    <w:rsid w:val="411039AE"/>
    <w:rsid w:val="41212361"/>
    <w:rsid w:val="412D29FD"/>
    <w:rsid w:val="414A23C2"/>
    <w:rsid w:val="41550199"/>
    <w:rsid w:val="418340E3"/>
    <w:rsid w:val="41C71896"/>
    <w:rsid w:val="41D1382C"/>
    <w:rsid w:val="41EA5FBC"/>
    <w:rsid w:val="425565F3"/>
    <w:rsid w:val="425D41A9"/>
    <w:rsid w:val="4275531B"/>
    <w:rsid w:val="42776DBD"/>
    <w:rsid w:val="42C26675"/>
    <w:rsid w:val="42EC1FBE"/>
    <w:rsid w:val="42EE0CD3"/>
    <w:rsid w:val="4331485B"/>
    <w:rsid w:val="43390DDC"/>
    <w:rsid w:val="434E5CD0"/>
    <w:rsid w:val="43973891"/>
    <w:rsid w:val="43B54256"/>
    <w:rsid w:val="43D21EFB"/>
    <w:rsid w:val="43EA7388"/>
    <w:rsid w:val="44A74C1B"/>
    <w:rsid w:val="44BF07B7"/>
    <w:rsid w:val="44F6381A"/>
    <w:rsid w:val="44F86898"/>
    <w:rsid w:val="45017B04"/>
    <w:rsid w:val="4577136A"/>
    <w:rsid w:val="45821FAD"/>
    <w:rsid w:val="458C5778"/>
    <w:rsid w:val="45D8466B"/>
    <w:rsid w:val="465B0F29"/>
    <w:rsid w:val="468C6BB1"/>
    <w:rsid w:val="46BE5E8F"/>
    <w:rsid w:val="46C056AA"/>
    <w:rsid w:val="470E0102"/>
    <w:rsid w:val="47431CE6"/>
    <w:rsid w:val="475A31E5"/>
    <w:rsid w:val="47794016"/>
    <w:rsid w:val="479571F1"/>
    <w:rsid w:val="47CF13B3"/>
    <w:rsid w:val="485D56B0"/>
    <w:rsid w:val="487A3601"/>
    <w:rsid w:val="48E44A9B"/>
    <w:rsid w:val="49007B3F"/>
    <w:rsid w:val="491A7801"/>
    <w:rsid w:val="49312A86"/>
    <w:rsid w:val="49362EC1"/>
    <w:rsid w:val="49504760"/>
    <w:rsid w:val="4955382C"/>
    <w:rsid w:val="498E337C"/>
    <w:rsid w:val="49927C7E"/>
    <w:rsid w:val="49933A72"/>
    <w:rsid w:val="4A21228D"/>
    <w:rsid w:val="4A235A34"/>
    <w:rsid w:val="4A4A7B67"/>
    <w:rsid w:val="4A951450"/>
    <w:rsid w:val="4ABF6483"/>
    <w:rsid w:val="4ABF6FE8"/>
    <w:rsid w:val="4AFE0713"/>
    <w:rsid w:val="4B140AF0"/>
    <w:rsid w:val="4B1C5F5D"/>
    <w:rsid w:val="4B29659E"/>
    <w:rsid w:val="4BBA4A18"/>
    <w:rsid w:val="4C461E70"/>
    <w:rsid w:val="4C492EA6"/>
    <w:rsid w:val="4C821632"/>
    <w:rsid w:val="4C8C3399"/>
    <w:rsid w:val="4D0C25F2"/>
    <w:rsid w:val="4D322809"/>
    <w:rsid w:val="4D4E1D7A"/>
    <w:rsid w:val="4D7202F3"/>
    <w:rsid w:val="4DDE4524"/>
    <w:rsid w:val="4DDE5AC5"/>
    <w:rsid w:val="4DE7749F"/>
    <w:rsid w:val="4E862582"/>
    <w:rsid w:val="4ED577A4"/>
    <w:rsid w:val="4EDB05B9"/>
    <w:rsid w:val="4F174BEA"/>
    <w:rsid w:val="4F190AFF"/>
    <w:rsid w:val="4F2B736F"/>
    <w:rsid w:val="4FA21AE5"/>
    <w:rsid w:val="4FA71BCD"/>
    <w:rsid w:val="4FB5759F"/>
    <w:rsid w:val="50246F1F"/>
    <w:rsid w:val="50614449"/>
    <w:rsid w:val="50874F0E"/>
    <w:rsid w:val="50963462"/>
    <w:rsid w:val="50EB5E22"/>
    <w:rsid w:val="51015B0A"/>
    <w:rsid w:val="513B1C14"/>
    <w:rsid w:val="514A39A2"/>
    <w:rsid w:val="514D6901"/>
    <w:rsid w:val="517C04D8"/>
    <w:rsid w:val="51A17ABC"/>
    <w:rsid w:val="51A90905"/>
    <w:rsid w:val="51BF4AB7"/>
    <w:rsid w:val="51D50C5D"/>
    <w:rsid w:val="523E4B93"/>
    <w:rsid w:val="52AB40BF"/>
    <w:rsid w:val="52C91CF0"/>
    <w:rsid w:val="53256704"/>
    <w:rsid w:val="533274A0"/>
    <w:rsid w:val="53416074"/>
    <w:rsid w:val="534C41D4"/>
    <w:rsid w:val="53712DEC"/>
    <w:rsid w:val="53C8534B"/>
    <w:rsid w:val="53D91B7A"/>
    <w:rsid w:val="53E441D9"/>
    <w:rsid w:val="54220DFE"/>
    <w:rsid w:val="543740A3"/>
    <w:rsid w:val="543F582F"/>
    <w:rsid w:val="54580D46"/>
    <w:rsid w:val="548A33D2"/>
    <w:rsid w:val="54CC0A15"/>
    <w:rsid w:val="54F56FC4"/>
    <w:rsid w:val="55242B47"/>
    <w:rsid w:val="553C4BDE"/>
    <w:rsid w:val="55462F8C"/>
    <w:rsid w:val="5553193F"/>
    <w:rsid w:val="555D457B"/>
    <w:rsid w:val="55A9433E"/>
    <w:rsid w:val="55AA3DEA"/>
    <w:rsid w:val="55D72DFB"/>
    <w:rsid w:val="55E55EE1"/>
    <w:rsid w:val="561D2CCC"/>
    <w:rsid w:val="5658277A"/>
    <w:rsid w:val="566C79A9"/>
    <w:rsid w:val="56836AFE"/>
    <w:rsid w:val="56CF4059"/>
    <w:rsid w:val="57143307"/>
    <w:rsid w:val="57247637"/>
    <w:rsid w:val="57336695"/>
    <w:rsid w:val="573B50A3"/>
    <w:rsid w:val="5764049A"/>
    <w:rsid w:val="576C046D"/>
    <w:rsid w:val="57C601AA"/>
    <w:rsid w:val="57EF655E"/>
    <w:rsid w:val="57F07C62"/>
    <w:rsid w:val="580E1678"/>
    <w:rsid w:val="583D1CAC"/>
    <w:rsid w:val="587425BC"/>
    <w:rsid w:val="58964F3D"/>
    <w:rsid w:val="58997237"/>
    <w:rsid w:val="589B6C9C"/>
    <w:rsid w:val="58BA3A12"/>
    <w:rsid w:val="58EF4A5D"/>
    <w:rsid w:val="58FC5053"/>
    <w:rsid w:val="59416893"/>
    <w:rsid w:val="595C128F"/>
    <w:rsid w:val="59950E46"/>
    <w:rsid w:val="59D410D0"/>
    <w:rsid w:val="59F06B87"/>
    <w:rsid w:val="5A2B3F0A"/>
    <w:rsid w:val="5A561B82"/>
    <w:rsid w:val="5A5D668D"/>
    <w:rsid w:val="5A6936F8"/>
    <w:rsid w:val="5A7E59E5"/>
    <w:rsid w:val="5AA65DEB"/>
    <w:rsid w:val="5ACB725F"/>
    <w:rsid w:val="5B267B8A"/>
    <w:rsid w:val="5B6C04CF"/>
    <w:rsid w:val="5BA407C9"/>
    <w:rsid w:val="5BA43050"/>
    <w:rsid w:val="5BB33B1D"/>
    <w:rsid w:val="5BC42DA4"/>
    <w:rsid w:val="5C503548"/>
    <w:rsid w:val="5C8A0EE0"/>
    <w:rsid w:val="5C9823CA"/>
    <w:rsid w:val="5CA17992"/>
    <w:rsid w:val="5D08755F"/>
    <w:rsid w:val="5D0F427B"/>
    <w:rsid w:val="5D1110E8"/>
    <w:rsid w:val="5D362205"/>
    <w:rsid w:val="5D5B3C86"/>
    <w:rsid w:val="5D734CA7"/>
    <w:rsid w:val="5D7A7C16"/>
    <w:rsid w:val="5DAF13D5"/>
    <w:rsid w:val="5DC81750"/>
    <w:rsid w:val="5E03370F"/>
    <w:rsid w:val="5E457310"/>
    <w:rsid w:val="5E5C5F76"/>
    <w:rsid w:val="5E7E5ABC"/>
    <w:rsid w:val="5E9D1EEE"/>
    <w:rsid w:val="5EC95FFD"/>
    <w:rsid w:val="5F2D3439"/>
    <w:rsid w:val="5F435813"/>
    <w:rsid w:val="5F44546E"/>
    <w:rsid w:val="5F46672C"/>
    <w:rsid w:val="5F76747E"/>
    <w:rsid w:val="5F8F3018"/>
    <w:rsid w:val="5F965101"/>
    <w:rsid w:val="5F98128F"/>
    <w:rsid w:val="5FA276FB"/>
    <w:rsid w:val="60037BBF"/>
    <w:rsid w:val="60122549"/>
    <w:rsid w:val="608B08BA"/>
    <w:rsid w:val="60AD05BA"/>
    <w:rsid w:val="60C7505E"/>
    <w:rsid w:val="61274E66"/>
    <w:rsid w:val="61520726"/>
    <w:rsid w:val="61A21A90"/>
    <w:rsid w:val="61B53FF0"/>
    <w:rsid w:val="61D04A9B"/>
    <w:rsid w:val="623B47C6"/>
    <w:rsid w:val="623D097F"/>
    <w:rsid w:val="62F87363"/>
    <w:rsid w:val="631417E5"/>
    <w:rsid w:val="6344420B"/>
    <w:rsid w:val="63A300B1"/>
    <w:rsid w:val="63B102C7"/>
    <w:rsid w:val="64090260"/>
    <w:rsid w:val="647B4FC6"/>
    <w:rsid w:val="649057EC"/>
    <w:rsid w:val="64967B89"/>
    <w:rsid w:val="64B80CCC"/>
    <w:rsid w:val="64C9208B"/>
    <w:rsid w:val="64D31447"/>
    <w:rsid w:val="64D54BC2"/>
    <w:rsid w:val="65233DBE"/>
    <w:rsid w:val="65286A5B"/>
    <w:rsid w:val="65542062"/>
    <w:rsid w:val="65682BC4"/>
    <w:rsid w:val="65903C66"/>
    <w:rsid w:val="659D602A"/>
    <w:rsid w:val="65B406C9"/>
    <w:rsid w:val="660477F6"/>
    <w:rsid w:val="663163C6"/>
    <w:rsid w:val="6634675E"/>
    <w:rsid w:val="66651C90"/>
    <w:rsid w:val="66BC3FCB"/>
    <w:rsid w:val="66E94BC1"/>
    <w:rsid w:val="66F62802"/>
    <w:rsid w:val="66FB0AFF"/>
    <w:rsid w:val="67001A42"/>
    <w:rsid w:val="672F280A"/>
    <w:rsid w:val="67870B26"/>
    <w:rsid w:val="67F42735"/>
    <w:rsid w:val="686C1C57"/>
    <w:rsid w:val="68730646"/>
    <w:rsid w:val="68BD461B"/>
    <w:rsid w:val="68F62D28"/>
    <w:rsid w:val="690B395F"/>
    <w:rsid w:val="690D6810"/>
    <w:rsid w:val="691F0A2F"/>
    <w:rsid w:val="693C3BA5"/>
    <w:rsid w:val="69526E86"/>
    <w:rsid w:val="69A779BF"/>
    <w:rsid w:val="69B85CFC"/>
    <w:rsid w:val="69BA29EA"/>
    <w:rsid w:val="69BC16EC"/>
    <w:rsid w:val="6A33677D"/>
    <w:rsid w:val="6A346CF6"/>
    <w:rsid w:val="6A460C91"/>
    <w:rsid w:val="6A6B7571"/>
    <w:rsid w:val="6A6C0C66"/>
    <w:rsid w:val="6A8327A9"/>
    <w:rsid w:val="6A8A051A"/>
    <w:rsid w:val="6AA85D2F"/>
    <w:rsid w:val="6B380CDF"/>
    <w:rsid w:val="6BD34746"/>
    <w:rsid w:val="6BE87BAD"/>
    <w:rsid w:val="6C0F75C0"/>
    <w:rsid w:val="6C132A2D"/>
    <w:rsid w:val="6C241BBA"/>
    <w:rsid w:val="6C26562F"/>
    <w:rsid w:val="6C5F79FD"/>
    <w:rsid w:val="6C796E9D"/>
    <w:rsid w:val="6C7E25CD"/>
    <w:rsid w:val="6C801CDF"/>
    <w:rsid w:val="6C8F03AC"/>
    <w:rsid w:val="6CD54DC7"/>
    <w:rsid w:val="6DA231B7"/>
    <w:rsid w:val="6E0B0D71"/>
    <w:rsid w:val="6E363D8D"/>
    <w:rsid w:val="6E5756AA"/>
    <w:rsid w:val="6E915AC2"/>
    <w:rsid w:val="6EB127DA"/>
    <w:rsid w:val="6EBE7948"/>
    <w:rsid w:val="6EC720EA"/>
    <w:rsid w:val="6EC72F14"/>
    <w:rsid w:val="6F311E0B"/>
    <w:rsid w:val="6F4F2AFD"/>
    <w:rsid w:val="6F9061B9"/>
    <w:rsid w:val="6F9767BF"/>
    <w:rsid w:val="6F9F1804"/>
    <w:rsid w:val="6FA66133"/>
    <w:rsid w:val="6FD678F1"/>
    <w:rsid w:val="6FE309F1"/>
    <w:rsid w:val="6FFE7202"/>
    <w:rsid w:val="70254FB0"/>
    <w:rsid w:val="703D74B3"/>
    <w:rsid w:val="704F7BD5"/>
    <w:rsid w:val="70834068"/>
    <w:rsid w:val="708C2728"/>
    <w:rsid w:val="70B046C4"/>
    <w:rsid w:val="70EC1996"/>
    <w:rsid w:val="71022FAF"/>
    <w:rsid w:val="71167205"/>
    <w:rsid w:val="716A1228"/>
    <w:rsid w:val="71745397"/>
    <w:rsid w:val="718B6ADE"/>
    <w:rsid w:val="72476BDB"/>
    <w:rsid w:val="729D33F7"/>
    <w:rsid w:val="730F3CB9"/>
    <w:rsid w:val="73402D3A"/>
    <w:rsid w:val="734B2FB8"/>
    <w:rsid w:val="737A735B"/>
    <w:rsid w:val="73871F12"/>
    <w:rsid w:val="73954985"/>
    <w:rsid w:val="73A14CED"/>
    <w:rsid w:val="73EF403F"/>
    <w:rsid w:val="74EF3C9A"/>
    <w:rsid w:val="751A4D01"/>
    <w:rsid w:val="752A792C"/>
    <w:rsid w:val="756B5E8C"/>
    <w:rsid w:val="76167095"/>
    <w:rsid w:val="763F3CCF"/>
    <w:rsid w:val="764D2C1B"/>
    <w:rsid w:val="764E1684"/>
    <w:rsid w:val="765A7BFB"/>
    <w:rsid w:val="767357E5"/>
    <w:rsid w:val="767863C9"/>
    <w:rsid w:val="769D5CED"/>
    <w:rsid w:val="76C05D72"/>
    <w:rsid w:val="76FD573A"/>
    <w:rsid w:val="773A743F"/>
    <w:rsid w:val="774E433F"/>
    <w:rsid w:val="77650360"/>
    <w:rsid w:val="77E72DE5"/>
    <w:rsid w:val="780B3909"/>
    <w:rsid w:val="7834100B"/>
    <w:rsid w:val="786914C4"/>
    <w:rsid w:val="78900943"/>
    <w:rsid w:val="789C38FA"/>
    <w:rsid w:val="78B92813"/>
    <w:rsid w:val="78CA4FA4"/>
    <w:rsid w:val="78EB14F9"/>
    <w:rsid w:val="78EE6170"/>
    <w:rsid w:val="78F56B70"/>
    <w:rsid w:val="79215D0D"/>
    <w:rsid w:val="794C2904"/>
    <w:rsid w:val="796E5906"/>
    <w:rsid w:val="796F1AA6"/>
    <w:rsid w:val="798A3362"/>
    <w:rsid w:val="799C6559"/>
    <w:rsid w:val="79B35344"/>
    <w:rsid w:val="79EC7C1A"/>
    <w:rsid w:val="7A5B6BAD"/>
    <w:rsid w:val="7A636032"/>
    <w:rsid w:val="7AED6F50"/>
    <w:rsid w:val="7AFC330E"/>
    <w:rsid w:val="7B2522B5"/>
    <w:rsid w:val="7B351BD3"/>
    <w:rsid w:val="7B652382"/>
    <w:rsid w:val="7B725C52"/>
    <w:rsid w:val="7BD2204E"/>
    <w:rsid w:val="7C17062A"/>
    <w:rsid w:val="7C4E191A"/>
    <w:rsid w:val="7C843535"/>
    <w:rsid w:val="7CB7352C"/>
    <w:rsid w:val="7CE20E8E"/>
    <w:rsid w:val="7CFF0322"/>
    <w:rsid w:val="7D4F3FB4"/>
    <w:rsid w:val="7DA946E5"/>
    <w:rsid w:val="7DB0112F"/>
    <w:rsid w:val="7DB3416E"/>
    <w:rsid w:val="7DB4775E"/>
    <w:rsid w:val="7DEC26FA"/>
    <w:rsid w:val="7E19144A"/>
    <w:rsid w:val="7E613DB4"/>
    <w:rsid w:val="7E6C40F6"/>
    <w:rsid w:val="7E817C53"/>
    <w:rsid w:val="7EC16E99"/>
    <w:rsid w:val="7EDA78A0"/>
    <w:rsid w:val="7FC64F3C"/>
    <w:rsid w:val="7FE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3" w:semiHidden="0" w:name="heading 2"/>
    <w:lsdException w:qFormat="1" w:unhideWhenUsed="0" w:uiPriority="4" w:semiHidden="0" w:name="heading 3"/>
    <w:lsdException w:qFormat="1" w:unhideWhenUsed="0" w:uiPriority="5" w:semiHidden="0" w:name="heading 4"/>
    <w:lsdException w:qFormat="1" w:unhideWhenUsed="0" w:uiPriority="6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nhideWhenUsed="0" w:uiPriority="0" w:name="envelope address"/>
    <w:lsdException w:qFormat="1" w:unhideWhenUsed="0" w:uiPriority="0" w:name="envelope return"/>
    <w:lsdException w:uiPriority="99" w:name="footnote reference"/>
    <w:lsdException w:uiPriority="99" w:name="annotation reference"/>
    <w:lsdException w:qFormat="1" w:unhideWhenUsed="0" w:uiPriority="0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iPriority="99" w:semiHidden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iPriority="99" w:name="Normal Table"/>
    <w:lsdException w:uiPriority="99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iPriority="99" w:semiHidden="0" w:name="Balloon Text"/>
    <w:lsdException w:qFormat="1" w:unhideWhenUsed="0" w:uiPriority="59" w:name="Table Grid"/>
    <w:lsdException w:qFormat="1" w:unhideWhenUsed="0"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165"/>
    <w:qFormat/>
    <w:uiPriority w:val="2"/>
    <w:pPr>
      <w:keepNext/>
      <w:keepLines/>
      <w:numPr>
        <w:ilvl w:val="0"/>
        <w:numId w:val="1"/>
      </w:numPr>
      <w:spacing w:before="100" w:beforeLines="100" w:after="100" w:afterLines="100" w:line="240" w:lineRule="auto"/>
      <w:outlineLvl w:val="0"/>
    </w:pPr>
    <w:rPr>
      <w:rFonts w:ascii="Times New Roman" w:hAnsi="Times New Roman" w:eastAsia="仿宋"/>
      <w:b/>
      <w:bCs/>
      <w:kern w:val="44"/>
      <w:sz w:val="36"/>
      <w:szCs w:val="44"/>
    </w:rPr>
  </w:style>
  <w:style w:type="paragraph" w:styleId="4">
    <w:name w:val="heading 2"/>
    <w:basedOn w:val="1"/>
    <w:next w:val="3"/>
    <w:link w:val="166"/>
    <w:qFormat/>
    <w:uiPriority w:val="3"/>
    <w:pPr>
      <w:keepNext/>
      <w:keepLines/>
      <w:numPr>
        <w:ilvl w:val="1"/>
        <w:numId w:val="1"/>
      </w:numPr>
      <w:spacing w:line="240" w:lineRule="auto"/>
      <w:ind w:left="0" w:firstLine="0"/>
      <w:outlineLvl w:val="1"/>
    </w:pPr>
    <w:rPr>
      <w:rFonts w:eastAsia="仿宋"/>
      <w:b/>
      <w:bCs/>
      <w:sz w:val="28"/>
      <w:szCs w:val="32"/>
    </w:rPr>
  </w:style>
  <w:style w:type="paragraph" w:styleId="5">
    <w:name w:val="heading 3"/>
    <w:basedOn w:val="1"/>
    <w:next w:val="3"/>
    <w:link w:val="167"/>
    <w:qFormat/>
    <w:uiPriority w:val="4"/>
    <w:pPr>
      <w:keepNext/>
      <w:keepLines/>
      <w:numPr>
        <w:ilvl w:val="2"/>
        <w:numId w:val="1"/>
      </w:numPr>
      <w:spacing w:before="50" w:beforeLines="50" w:after="50" w:afterLines="50" w:line="240" w:lineRule="auto"/>
      <w:outlineLvl w:val="2"/>
    </w:pPr>
    <w:rPr>
      <w:rFonts w:eastAsia="仿宋"/>
      <w:b/>
      <w:bCs/>
      <w:sz w:val="24"/>
      <w:szCs w:val="32"/>
    </w:rPr>
  </w:style>
  <w:style w:type="paragraph" w:styleId="6">
    <w:name w:val="heading 4"/>
    <w:basedOn w:val="1"/>
    <w:next w:val="3"/>
    <w:link w:val="168"/>
    <w:qFormat/>
    <w:uiPriority w:val="5"/>
    <w:pPr>
      <w:keepNext/>
      <w:keepLines/>
      <w:numPr>
        <w:ilvl w:val="3"/>
        <w:numId w:val="1"/>
      </w:numPr>
      <w:spacing w:before="50" w:beforeLines="50" w:after="50" w:afterLines="50" w:line="240" w:lineRule="auto"/>
      <w:ind w:left="0" w:firstLine="0"/>
      <w:outlineLvl w:val="3"/>
    </w:pPr>
    <w:rPr>
      <w:rFonts w:eastAsia="仿宋"/>
      <w:b/>
      <w:bCs/>
      <w:sz w:val="24"/>
      <w:szCs w:val="28"/>
    </w:rPr>
  </w:style>
  <w:style w:type="paragraph" w:styleId="7">
    <w:name w:val="heading 5"/>
    <w:basedOn w:val="1"/>
    <w:next w:val="3"/>
    <w:link w:val="169"/>
    <w:qFormat/>
    <w:uiPriority w:val="6"/>
    <w:pPr>
      <w:keepNext/>
      <w:keepLines/>
      <w:numPr>
        <w:ilvl w:val="4"/>
        <w:numId w:val="1"/>
      </w:numPr>
      <w:spacing w:before="50" w:beforeLines="50" w:after="50" w:afterLines="50" w:line="240" w:lineRule="auto"/>
      <w:ind w:left="0" w:firstLine="0"/>
      <w:outlineLvl w:val="4"/>
    </w:pPr>
    <w:rPr>
      <w:rFonts w:eastAsia="仿宋"/>
      <w:b/>
      <w:bCs/>
      <w:sz w:val="24"/>
      <w:szCs w:val="28"/>
    </w:rPr>
  </w:style>
  <w:style w:type="paragraph" w:styleId="8">
    <w:name w:val="heading 6"/>
    <w:basedOn w:val="1"/>
    <w:next w:val="3"/>
    <w:link w:val="143"/>
    <w:qFormat/>
    <w:uiPriority w:val="9"/>
    <w:pPr>
      <w:keepNext/>
      <w:keepLines/>
      <w:numPr>
        <w:ilvl w:val="5"/>
        <w:numId w:val="2"/>
      </w:numPr>
      <w:spacing w:beforeLines="50" w:afterLines="50" w:line="240" w:lineRule="auto"/>
      <w:ind w:left="0" w:firstLine="0"/>
      <w:outlineLvl w:val="5"/>
    </w:pPr>
    <w:rPr>
      <w:b/>
      <w:bCs/>
      <w:sz w:val="24"/>
      <w:szCs w:val="24"/>
    </w:rPr>
  </w:style>
  <w:style w:type="paragraph" w:styleId="9">
    <w:name w:val="heading 7"/>
    <w:basedOn w:val="1"/>
    <w:next w:val="3"/>
    <w:link w:val="144"/>
    <w:qFormat/>
    <w:uiPriority w:val="9"/>
    <w:pPr>
      <w:keepNext/>
      <w:keepLines/>
      <w:numPr>
        <w:ilvl w:val="6"/>
        <w:numId w:val="2"/>
      </w:numPr>
      <w:spacing w:beforeLines="50" w:afterLines="50" w:line="240" w:lineRule="auto"/>
      <w:ind w:left="0" w:firstLine="0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3"/>
    <w:link w:val="145"/>
    <w:qFormat/>
    <w:uiPriority w:val="9"/>
    <w:pPr>
      <w:keepNext/>
      <w:keepLines/>
      <w:numPr>
        <w:ilvl w:val="7"/>
        <w:numId w:val="2"/>
      </w:numPr>
      <w:spacing w:beforeLines="50" w:afterLines="50" w:line="240" w:lineRule="auto"/>
      <w:ind w:left="0" w:firstLine="0"/>
      <w:outlineLvl w:val="7"/>
    </w:pPr>
    <w:rPr>
      <w:b/>
      <w:sz w:val="24"/>
      <w:szCs w:val="24"/>
    </w:rPr>
  </w:style>
  <w:style w:type="paragraph" w:styleId="11">
    <w:name w:val="heading 9"/>
    <w:basedOn w:val="1"/>
    <w:next w:val="1"/>
    <w:link w:val="146"/>
    <w:qFormat/>
    <w:uiPriority w:val="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115">
    <w:name w:val="Default Paragraph Font"/>
    <w:semiHidden/>
    <w:unhideWhenUsed/>
    <w:qFormat/>
    <w:uiPriority w:val="1"/>
  </w:style>
  <w:style w:type="table" w:default="1" w:styleId="7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样式"/>
    <w:basedOn w:val="1"/>
    <w:qFormat/>
    <w:uiPriority w:val="7"/>
    <w:pPr>
      <w:ind w:firstLine="480" w:firstLineChars="200"/>
    </w:pPr>
    <w:rPr>
      <w:rFonts w:ascii="Times New Roman" w:hAnsi="Times New Roman" w:eastAsia="仿宋"/>
      <w:sz w:val="24"/>
      <w:szCs w:val="24"/>
    </w:rPr>
  </w:style>
  <w:style w:type="paragraph" w:styleId="12">
    <w:name w:val="List 3"/>
    <w:basedOn w:val="1"/>
    <w:semiHidden/>
    <w:qFormat/>
    <w:uiPriority w:val="0"/>
    <w:pPr>
      <w:ind w:left="100" w:leftChars="400" w:hanging="200" w:hangingChars="200"/>
    </w:pPr>
  </w:style>
  <w:style w:type="paragraph" w:styleId="13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14">
    <w:name w:val="List Number 2"/>
    <w:basedOn w:val="1"/>
    <w:semiHidden/>
    <w:qFormat/>
    <w:uiPriority w:val="0"/>
    <w:pPr>
      <w:numPr>
        <w:ilvl w:val="0"/>
        <w:numId w:val="3"/>
      </w:numPr>
    </w:pPr>
  </w:style>
  <w:style w:type="paragraph" w:styleId="15">
    <w:name w:val="Note Heading"/>
    <w:basedOn w:val="1"/>
    <w:next w:val="1"/>
    <w:semiHidden/>
    <w:qFormat/>
    <w:uiPriority w:val="0"/>
    <w:pPr>
      <w:jc w:val="center"/>
    </w:pPr>
  </w:style>
  <w:style w:type="paragraph" w:styleId="16">
    <w:name w:val="List Bullet 4"/>
    <w:basedOn w:val="1"/>
    <w:semiHidden/>
    <w:qFormat/>
    <w:uiPriority w:val="0"/>
    <w:pPr>
      <w:numPr>
        <w:ilvl w:val="0"/>
        <w:numId w:val="4"/>
      </w:numPr>
    </w:pPr>
  </w:style>
  <w:style w:type="paragraph" w:styleId="17">
    <w:name w:val="E-mail Signature"/>
    <w:basedOn w:val="1"/>
    <w:semiHidden/>
    <w:qFormat/>
    <w:uiPriority w:val="0"/>
  </w:style>
  <w:style w:type="paragraph" w:styleId="18">
    <w:name w:val="List Number"/>
    <w:basedOn w:val="1"/>
    <w:semiHidden/>
    <w:qFormat/>
    <w:uiPriority w:val="0"/>
    <w:pPr>
      <w:numPr>
        <w:ilvl w:val="0"/>
        <w:numId w:val="5"/>
      </w:numPr>
    </w:pPr>
  </w:style>
  <w:style w:type="paragraph" w:styleId="19">
    <w:name w:val="Normal Indent"/>
    <w:basedOn w:val="1"/>
    <w:semiHidden/>
    <w:qFormat/>
    <w:uiPriority w:val="0"/>
    <w:pPr>
      <w:ind w:firstLine="420" w:firstLineChars="200"/>
    </w:pPr>
  </w:style>
  <w:style w:type="paragraph" w:styleId="20">
    <w:name w:val="List Bullet"/>
    <w:basedOn w:val="1"/>
    <w:semiHidden/>
    <w:qFormat/>
    <w:uiPriority w:val="0"/>
    <w:pPr>
      <w:numPr>
        <w:ilvl w:val="0"/>
        <w:numId w:val="6"/>
      </w:numPr>
    </w:pPr>
  </w:style>
  <w:style w:type="paragraph" w:styleId="21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22">
    <w:name w:val="Document Map"/>
    <w:basedOn w:val="1"/>
    <w:link w:val="133"/>
    <w:unhideWhenUsed/>
    <w:qFormat/>
    <w:uiPriority w:val="99"/>
    <w:rPr>
      <w:rFonts w:ascii="宋体"/>
      <w:kern w:val="0"/>
      <w:sz w:val="18"/>
      <w:szCs w:val="18"/>
    </w:rPr>
  </w:style>
  <w:style w:type="paragraph" w:styleId="23">
    <w:name w:val="Salutation"/>
    <w:basedOn w:val="1"/>
    <w:next w:val="1"/>
    <w:semiHidden/>
    <w:qFormat/>
    <w:uiPriority w:val="0"/>
  </w:style>
  <w:style w:type="paragraph" w:styleId="24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25">
    <w:name w:val="Closing"/>
    <w:basedOn w:val="1"/>
    <w:semiHidden/>
    <w:qFormat/>
    <w:uiPriority w:val="0"/>
    <w:pPr>
      <w:ind w:left="100" w:leftChars="2100"/>
    </w:pPr>
  </w:style>
  <w:style w:type="paragraph" w:styleId="26">
    <w:name w:val="List Bullet 3"/>
    <w:basedOn w:val="1"/>
    <w:semiHidden/>
    <w:qFormat/>
    <w:uiPriority w:val="0"/>
    <w:pPr>
      <w:numPr>
        <w:ilvl w:val="0"/>
        <w:numId w:val="7"/>
      </w:numPr>
    </w:pPr>
  </w:style>
  <w:style w:type="paragraph" w:styleId="27">
    <w:name w:val="Body Text"/>
    <w:basedOn w:val="1"/>
    <w:semiHidden/>
    <w:qFormat/>
    <w:uiPriority w:val="0"/>
    <w:pPr>
      <w:spacing w:after="120"/>
    </w:pPr>
  </w:style>
  <w:style w:type="paragraph" w:styleId="28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29">
    <w:name w:val="List Number 3"/>
    <w:basedOn w:val="1"/>
    <w:semiHidden/>
    <w:qFormat/>
    <w:uiPriority w:val="0"/>
    <w:pPr>
      <w:numPr>
        <w:ilvl w:val="0"/>
        <w:numId w:val="8"/>
      </w:numPr>
    </w:pPr>
  </w:style>
  <w:style w:type="paragraph" w:styleId="30">
    <w:name w:val="List 2"/>
    <w:basedOn w:val="1"/>
    <w:semiHidden/>
    <w:qFormat/>
    <w:uiPriority w:val="0"/>
    <w:pPr>
      <w:ind w:left="100" w:leftChars="200" w:hanging="200" w:hangingChars="200"/>
    </w:pPr>
  </w:style>
  <w:style w:type="paragraph" w:styleId="3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3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33">
    <w:name w:val="List Bullet 2"/>
    <w:basedOn w:val="1"/>
    <w:semiHidden/>
    <w:qFormat/>
    <w:uiPriority w:val="0"/>
    <w:pPr>
      <w:numPr>
        <w:ilvl w:val="0"/>
        <w:numId w:val="9"/>
      </w:numPr>
    </w:pPr>
  </w:style>
  <w:style w:type="paragraph" w:styleId="34">
    <w:name w:val="HTML Address"/>
    <w:basedOn w:val="1"/>
    <w:semiHidden/>
    <w:qFormat/>
    <w:uiPriority w:val="0"/>
    <w:rPr>
      <w:i/>
      <w:iCs/>
    </w:rPr>
  </w:style>
  <w:style w:type="paragraph" w:styleId="35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36">
    <w:name w:val="toc 3"/>
    <w:basedOn w:val="1"/>
    <w:next w:val="1"/>
    <w:qFormat/>
    <w:uiPriority w:val="39"/>
    <w:pPr>
      <w:ind w:left="420"/>
      <w:jc w:val="left"/>
    </w:pPr>
    <w:rPr>
      <w:iCs/>
      <w:sz w:val="20"/>
      <w:szCs w:val="20"/>
    </w:rPr>
  </w:style>
  <w:style w:type="paragraph" w:styleId="37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38">
    <w:name w:val="List Bullet 5"/>
    <w:basedOn w:val="1"/>
    <w:semiHidden/>
    <w:qFormat/>
    <w:uiPriority w:val="0"/>
    <w:pPr>
      <w:numPr>
        <w:ilvl w:val="0"/>
        <w:numId w:val="10"/>
      </w:numPr>
    </w:pPr>
  </w:style>
  <w:style w:type="paragraph" w:styleId="39">
    <w:name w:val="List Number 4"/>
    <w:basedOn w:val="1"/>
    <w:semiHidden/>
    <w:qFormat/>
    <w:uiPriority w:val="0"/>
    <w:pPr>
      <w:numPr>
        <w:ilvl w:val="0"/>
        <w:numId w:val="11"/>
      </w:numPr>
    </w:pPr>
  </w:style>
  <w:style w:type="paragraph" w:styleId="40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41">
    <w:name w:val="Date"/>
    <w:basedOn w:val="1"/>
    <w:next w:val="1"/>
    <w:link w:val="136"/>
    <w:unhideWhenUsed/>
    <w:qFormat/>
    <w:uiPriority w:val="99"/>
    <w:pPr>
      <w:ind w:left="100" w:leftChars="2500"/>
    </w:pPr>
  </w:style>
  <w:style w:type="paragraph" w:styleId="42">
    <w:name w:val="Body Text Indent 2"/>
    <w:basedOn w:val="1"/>
    <w:link w:val="172"/>
    <w:semiHidden/>
    <w:qFormat/>
    <w:uiPriority w:val="0"/>
    <w:pPr>
      <w:spacing w:after="120" w:line="480" w:lineRule="auto"/>
      <w:ind w:left="420" w:leftChars="200"/>
    </w:pPr>
  </w:style>
  <w:style w:type="paragraph" w:styleId="43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44">
    <w:name w:val="Balloon Text"/>
    <w:basedOn w:val="1"/>
    <w:link w:val="130"/>
    <w:unhideWhenUsed/>
    <w:qFormat/>
    <w:uiPriority w:val="99"/>
    <w:rPr>
      <w:kern w:val="0"/>
      <w:sz w:val="18"/>
      <w:szCs w:val="18"/>
    </w:rPr>
  </w:style>
  <w:style w:type="paragraph" w:styleId="45">
    <w:name w:val="footer"/>
    <w:basedOn w:val="1"/>
    <w:link w:val="1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6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47">
    <w:name w:val="header"/>
    <w:basedOn w:val="1"/>
    <w:link w:val="1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8">
    <w:name w:val="Signature"/>
    <w:basedOn w:val="1"/>
    <w:semiHidden/>
    <w:qFormat/>
    <w:uiPriority w:val="0"/>
    <w:pPr>
      <w:ind w:left="100" w:leftChars="2100"/>
    </w:pPr>
  </w:style>
  <w:style w:type="paragraph" w:styleId="49">
    <w:name w:val="toc 1"/>
    <w:basedOn w:val="1"/>
    <w:next w:val="1"/>
    <w:qFormat/>
    <w:uiPriority w:val="39"/>
    <w:pPr>
      <w:tabs>
        <w:tab w:val="right" w:leader="dot" w:pos="9344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50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1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52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3">
    <w:name w:val="List Number 5"/>
    <w:basedOn w:val="1"/>
    <w:semiHidden/>
    <w:qFormat/>
    <w:uiPriority w:val="0"/>
    <w:pPr>
      <w:numPr>
        <w:ilvl w:val="0"/>
        <w:numId w:val="12"/>
      </w:numPr>
    </w:pPr>
  </w:style>
  <w:style w:type="paragraph" w:styleId="54">
    <w:name w:val="List"/>
    <w:basedOn w:val="1"/>
    <w:semiHidden/>
    <w:qFormat/>
    <w:uiPriority w:val="0"/>
    <w:pPr>
      <w:ind w:left="200" w:hanging="200" w:hangingChars="200"/>
    </w:pPr>
  </w:style>
  <w:style w:type="paragraph" w:styleId="55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56">
    <w:name w:val="List 5"/>
    <w:basedOn w:val="1"/>
    <w:semiHidden/>
    <w:qFormat/>
    <w:uiPriority w:val="0"/>
    <w:pPr>
      <w:ind w:left="100" w:leftChars="800" w:hanging="200" w:hangingChars="200"/>
    </w:pPr>
  </w:style>
  <w:style w:type="paragraph" w:styleId="57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58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59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60">
    <w:name w:val="Body Text 2"/>
    <w:basedOn w:val="1"/>
    <w:semiHidden/>
    <w:qFormat/>
    <w:uiPriority w:val="0"/>
    <w:pPr>
      <w:spacing w:after="120" w:line="480" w:lineRule="auto"/>
    </w:pPr>
  </w:style>
  <w:style w:type="paragraph" w:styleId="61">
    <w:name w:val="List 4"/>
    <w:basedOn w:val="1"/>
    <w:semiHidden/>
    <w:qFormat/>
    <w:uiPriority w:val="0"/>
    <w:pPr>
      <w:ind w:left="100" w:leftChars="600" w:hanging="200" w:hangingChars="200"/>
    </w:pPr>
  </w:style>
  <w:style w:type="paragraph" w:styleId="62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3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4">
    <w:name w:val="HTML Preformatted"/>
    <w:basedOn w:val="1"/>
    <w:semiHidden/>
    <w:qFormat/>
    <w:uiPriority w:val="0"/>
    <w:rPr>
      <w:rFonts w:ascii="Courier New" w:hAnsi="Courier New" w:cs="Courier New"/>
      <w:sz w:val="20"/>
      <w:szCs w:val="20"/>
    </w:rPr>
  </w:style>
  <w:style w:type="paragraph" w:styleId="65">
    <w:name w:val="Normal (Web)"/>
    <w:basedOn w:val="1"/>
    <w:semiHidden/>
    <w:qFormat/>
    <w:uiPriority w:val="0"/>
    <w:rPr>
      <w:rFonts w:ascii="Times New Roman" w:hAnsi="Times New Roman"/>
      <w:sz w:val="24"/>
      <w:szCs w:val="24"/>
    </w:rPr>
  </w:style>
  <w:style w:type="paragraph" w:styleId="66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6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68">
    <w:name w:val="Body Text First Indent"/>
    <w:basedOn w:val="27"/>
    <w:semiHidden/>
    <w:qFormat/>
    <w:uiPriority w:val="0"/>
    <w:pPr>
      <w:ind w:firstLine="420" w:firstLineChars="100"/>
    </w:pPr>
  </w:style>
  <w:style w:type="paragraph" w:styleId="69">
    <w:name w:val="Body Text First Indent 2"/>
    <w:basedOn w:val="28"/>
    <w:semiHidden/>
    <w:qFormat/>
    <w:uiPriority w:val="0"/>
    <w:pPr>
      <w:ind w:firstLine="420" w:firstLineChars="200"/>
    </w:pPr>
  </w:style>
  <w:style w:type="table" w:styleId="71">
    <w:name w:val="Table Grid"/>
    <w:basedOn w:val="70"/>
    <w:semiHidden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2">
    <w:name w:val="Table Theme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3">
    <w:name w:val="Table Colorful 1"/>
    <w:basedOn w:val="70"/>
    <w:semiHidden/>
    <w:qFormat/>
    <w:uiPriority w:val="0"/>
    <w:pPr>
      <w:widowControl w:val="0"/>
      <w:spacing w:line="360" w:lineRule="auto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74">
    <w:name w:val="Table Colorful 2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75">
    <w:name w:val="Table Colorful 3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76">
    <w:name w:val="Table Elegant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77">
    <w:name w:val="Table Classic 1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78">
    <w:name w:val="Table Classic 2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79">
    <w:name w:val="Table Classic 3"/>
    <w:basedOn w:val="70"/>
    <w:semiHidden/>
    <w:qFormat/>
    <w:uiPriority w:val="0"/>
    <w:pPr>
      <w:widowControl w:val="0"/>
      <w:spacing w:line="360" w:lineRule="auto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0">
    <w:name w:val="Table Classic 4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81">
    <w:name w:val="Table Simple 1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82">
    <w:name w:val="Table Simple 2"/>
    <w:basedOn w:val="70"/>
    <w:semiHidden/>
    <w:qFormat/>
    <w:uiPriority w:val="0"/>
    <w:pPr>
      <w:widowControl w:val="0"/>
      <w:spacing w:line="360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83">
    <w:name w:val="Table Simple 3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84">
    <w:name w:val="Table Subtle 1"/>
    <w:basedOn w:val="70"/>
    <w:semiHidden/>
    <w:qFormat/>
    <w:uiPriority w:val="0"/>
    <w:pPr>
      <w:widowControl w:val="0"/>
      <w:spacing w:line="360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5">
    <w:name w:val="Table Subtle 2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6">
    <w:name w:val="Table 3D effects 1"/>
    <w:basedOn w:val="70"/>
    <w:semiHidden/>
    <w:qFormat/>
    <w:uiPriority w:val="0"/>
    <w:pPr>
      <w:widowControl w:val="0"/>
      <w:spacing w:line="360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87">
    <w:name w:val="Table 3D effects 2"/>
    <w:basedOn w:val="70"/>
    <w:semiHidden/>
    <w:qFormat/>
    <w:uiPriority w:val="0"/>
    <w:pPr>
      <w:widowControl w:val="0"/>
      <w:spacing w:line="360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8">
    <w:name w:val="Table 3D effects 3"/>
    <w:basedOn w:val="70"/>
    <w:semiHidden/>
    <w:qFormat/>
    <w:uiPriority w:val="0"/>
    <w:pPr>
      <w:widowControl w:val="0"/>
      <w:spacing w:line="360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9">
    <w:name w:val="Table List 1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0">
    <w:name w:val="Table List 2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1">
    <w:name w:val="Table List 3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2">
    <w:name w:val="Table List 4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93">
    <w:name w:val="Table List 5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4">
    <w:name w:val="Table List 6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95">
    <w:name w:val="Table List 7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96">
    <w:name w:val="Table List 8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97">
    <w:name w:val="Table Contemporary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98">
    <w:name w:val="Table Columns 1"/>
    <w:basedOn w:val="70"/>
    <w:semiHidden/>
    <w:qFormat/>
    <w:uiPriority w:val="0"/>
    <w:pPr>
      <w:widowControl w:val="0"/>
      <w:spacing w:line="360" w:lineRule="auto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9">
    <w:name w:val="Table Columns 2"/>
    <w:basedOn w:val="70"/>
    <w:semiHidden/>
    <w:qFormat/>
    <w:uiPriority w:val="0"/>
    <w:pPr>
      <w:widowControl w:val="0"/>
      <w:spacing w:line="360" w:lineRule="auto"/>
      <w:jc w:val="both"/>
    </w:pPr>
    <w:rPr>
      <w:b/>
      <w:bCs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0">
    <w:name w:val="Table Columns 3"/>
    <w:basedOn w:val="70"/>
    <w:semiHidden/>
    <w:qFormat/>
    <w:uiPriority w:val="0"/>
    <w:pPr>
      <w:widowControl w:val="0"/>
      <w:spacing w:line="360" w:lineRule="auto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umns 4"/>
    <w:basedOn w:val="70"/>
    <w:semiHidden/>
    <w:qFormat/>
    <w:uiPriority w:val="0"/>
    <w:pPr>
      <w:widowControl w:val="0"/>
      <w:spacing w:line="360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2">
    <w:name w:val="Table Columns 5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3">
    <w:name w:val="Table Grid 1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04">
    <w:name w:val="Table Grid 2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Grid 3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06">
    <w:name w:val="Table Grid 4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7">
    <w:name w:val="Table Grid 5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08">
    <w:name w:val="Table Grid 6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09">
    <w:name w:val="Table Grid 7"/>
    <w:basedOn w:val="70"/>
    <w:semiHidden/>
    <w:qFormat/>
    <w:uiPriority w:val="0"/>
    <w:pPr>
      <w:widowControl w:val="0"/>
      <w:spacing w:line="360" w:lineRule="auto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0">
    <w:name w:val="Table Grid 8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Web 1"/>
    <w:basedOn w:val="70"/>
    <w:semiHidden/>
    <w:qFormat/>
    <w:uiPriority w:val="0"/>
    <w:pPr>
      <w:widowControl w:val="0"/>
      <w:spacing w:line="360" w:lineRule="auto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2">
    <w:name w:val="Table Web 2"/>
    <w:basedOn w:val="70"/>
    <w:semiHidden/>
    <w:qFormat/>
    <w:uiPriority w:val="0"/>
    <w:pPr>
      <w:widowControl w:val="0"/>
      <w:spacing w:line="36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3">
    <w:name w:val="Table Web 3"/>
    <w:basedOn w:val="70"/>
    <w:semiHidden/>
    <w:qFormat/>
    <w:uiPriority w:val="0"/>
    <w:pPr>
      <w:widowControl w:val="0"/>
      <w:spacing w:line="360" w:lineRule="auto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4">
    <w:name w:val="Table Professional"/>
    <w:basedOn w:val="70"/>
    <w:semiHidden/>
    <w:qFormat/>
    <w:uiPriority w:val="0"/>
    <w:pPr>
      <w:widowControl w:val="0"/>
      <w:spacing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116">
    <w:name w:val="Strong"/>
    <w:qFormat/>
    <w:uiPriority w:val="0"/>
    <w:rPr>
      <w:b/>
      <w:bCs/>
    </w:rPr>
  </w:style>
  <w:style w:type="character" w:styleId="117">
    <w:name w:val="page number"/>
    <w:basedOn w:val="115"/>
    <w:semiHidden/>
    <w:qFormat/>
    <w:uiPriority w:val="0"/>
  </w:style>
  <w:style w:type="character" w:styleId="118">
    <w:name w:val="Emphasis"/>
    <w:qFormat/>
    <w:uiPriority w:val="20"/>
    <w:rPr>
      <w:i/>
      <w:iCs/>
    </w:rPr>
  </w:style>
  <w:style w:type="character" w:styleId="119">
    <w:name w:val="line number"/>
    <w:basedOn w:val="115"/>
    <w:semiHidden/>
    <w:qFormat/>
    <w:uiPriority w:val="0"/>
  </w:style>
  <w:style w:type="character" w:styleId="120">
    <w:name w:val="HTML Definition"/>
    <w:semiHidden/>
    <w:qFormat/>
    <w:uiPriority w:val="0"/>
    <w:rPr>
      <w:i/>
      <w:iCs/>
    </w:rPr>
  </w:style>
  <w:style w:type="character" w:styleId="121">
    <w:name w:val="HTML Typewriter"/>
    <w:semiHidden/>
    <w:qFormat/>
    <w:uiPriority w:val="0"/>
    <w:rPr>
      <w:rFonts w:ascii="Courier New" w:hAnsi="Courier New" w:cs="Courier New"/>
      <w:sz w:val="20"/>
      <w:szCs w:val="20"/>
    </w:rPr>
  </w:style>
  <w:style w:type="character" w:styleId="122">
    <w:name w:val="HTML Acronym"/>
    <w:basedOn w:val="115"/>
    <w:semiHidden/>
    <w:qFormat/>
    <w:uiPriority w:val="0"/>
  </w:style>
  <w:style w:type="character" w:styleId="123">
    <w:name w:val="HTML Variable"/>
    <w:semiHidden/>
    <w:qFormat/>
    <w:uiPriority w:val="0"/>
    <w:rPr>
      <w:i/>
      <w:iCs/>
    </w:rPr>
  </w:style>
  <w:style w:type="character" w:styleId="124">
    <w:name w:val="Hyperlink"/>
    <w:qFormat/>
    <w:uiPriority w:val="99"/>
    <w:rPr>
      <w:color w:val="0000FF"/>
      <w:u w:val="single"/>
    </w:rPr>
  </w:style>
  <w:style w:type="character" w:styleId="125">
    <w:name w:val="HTML Code"/>
    <w:semiHidden/>
    <w:qFormat/>
    <w:uiPriority w:val="0"/>
    <w:rPr>
      <w:rFonts w:ascii="Courier New" w:hAnsi="Courier New" w:cs="Courier New"/>
      <w:sz w:val="20"/>
      <w:szCs w:val="20"/>
    </w:rPr>
  </w:style>
  <w:style w:type="character" w:styleId="126">
    <w:name w:val="HTML Cite"/>
    <w:semiHidden/>
    <w:qFormat/>
    <w:uiPriority w:val="0"/>
    <w:rPr>
      <w:i/>
      <w:iCs/>
    </w:rPr>
  </w:style>
  <w:style w:type="character" w:styleId="127">
    <w:name w:val="HTML Keyboard"/>
    <w:semiHidden/>
    <w:qFormat/>
    <w:uiPriority w:val="0"/>
    <w:rPr>
      <w:rFonts w:ascii="Courier New" w:hAnsi="Courier New" w:cs="Courier New"/>
      <w:sz w:val="20"/>
      <w:szCs w:val="20"/>
    </w:rPr>
  </w:style>
  <w:style w:type="character" w:styleId="128">
    <w:name w:val="HTML Sample"/>
    <w:semiHidden/>
    <w:qFormat/>
    <w:uiPriority w:val="0"/>
    <w:rPr>
      <w:rFonts w:ascii="Courier New" w:hAnsi="Courier New" w:cs="Courier New"/>
    </w:rPr>
  </w:style>
  <w:style w:type="character" w:customStyle="1" w:styleId="129">
    <w:name w:val="标题 1 字符"/>
    <w:qFormat/>
    <w:uiPriority w:val="2"/>
    <w:rPr>
      <w:rFonts w:ascii="Times New Roman" w:hAnsi="Times New Roman" w:eastAsia="仿宋"/>
      <w:b/>
      <w:bCs/>
      <w:kern w:val="44"/>
      <w:sz w:val="36"/>
      <w:szCs w:val="44"/>
    </w:rPr>
  </w:style>
  <w:style w:type="character" w:customStyle="1" w:styleId="130">
    <w:name w:val="批注框文本 Char"/>
    <w:link w:val="44"/>
    <w:semiHidden/>
    <w:qFormat/>
    <w:uiPriority w:val="99"/>
    <w:rPr>
      <w:sz w:val="18"/>
      <w:szCs w:val="18"/>
    </w:rPr>
  </w:style>
  <w:style w:type="character" w:customStyle="1" w:styleId="131">
    <w:name w:val="标题 2 字符"/>
    <w:qFormat/>
    <w:uiPriority w:val="3"/>
    <w:rPr>
      <w:rFonts w:ascii="Calibri" w:hAnsi="Calibri" w:eastAsia="仿宋"/>
      <w:b/>
      <w:bCs/>
      <w:kern w:val="2"/>
      <w:sz w:val="28"/>
      <w:szCs w:val="32"/>
      <w:lang w:val="en-US" w:eastAsia="zh-CN" w:bidi="ar-SA"/>
    </w:rPr>
  </w:style>
  <w:style w:type="character" w:customStyle="1" w:styleId="132">
    <w:name w:val="标题 3 字符"/>
    <w:qFormat/>
    <w:uiPriority w:val="4"/>
    <w:rPr>
      <w:rFonts w:eastAsia="宋体"/>
      <w:b/>
      <w:bCs/>
      <w:kern w:val="2"/>
      <w:sz w:val="24"/>
      <w:szCs w:val="32"/>
      <w:lang w:val="en-US" w:eastAsia="zh-CN" w:bidi="ar-SA"/>
    </w:rPr>
  </w:style>
  <w:style w:type="character" w:customStyle="1" w:styleId="133">
    <w:name w:val="文档结构图 Char"/>
    <w:link w:val="22"/>
    <w:semiHidden/>
    <w:qFormat/>
    <w:uiPriority w:val="99"/>
    <w:rPr>
      <w:rFonts w:ascii="宋体" w:eastAsia="宋体"/>
      <w:sz w:val="18"/>
      <w:szCs w:val="18"/>
    </w:rPr>
  </w:style>
  <w:style w:type="character" w:customStyle="1" w:styleId="134">
    <w:name w:val="页眉 Char"/>
    <w:link w:val="47"/>
    <w:qFormat/>
    <w:uiPriority w:val="99"/>
    <w:rPr>
      <w:sz w:val="18"/>
      <w:szCs w:val="18"/>
    </w:rPr>
  </w:style>
  <w:style w:type="character" w:customStyle="1" w:styleId="135">
    <w:name w:val="页脚 Char"/>
    <w:link w:val="45"/>
    <w:qFormat/>
    <w:uiPriority w:val="99"/>
    <w:rPr>
      <w:sz w:val="18"/>
      <w:szCs w:val="18"/>
    </w:rPr>
  </w:style>
  <w:style w:type="character" w:customStyle="1" w:styleId="136">
    <w:name w:val="日期 Char"/>
    <w:basedOn w:val="115"/>
    <w:link w:val="41"/>
    <w:semiHidden/>
    <w:qFormat/>
    <w:uiPriority w:val="99"/>
  </w:style>
  <w:style w:type="paragraph" w:customStyle="1" w:styleId="137">
    <w:name w:val="正文 居中"/>
    <w:basedOn w:val="1"/>
    <w:semiHidden/>
    <w:qFormat/>
    <w:uiPriority w:val="0"/>
    <w:pPr>
      <w:jc w:val="center"/>
    </w:pPr>
    <w:rPr>
      <w:rFonts w:ascii="Times New Roman" w:hAnsi="Times New Roman" w:cs="宋体"/>
      <w:sz w:val="24"/>
      <w:szCs w:val="20"/>
    </w:rPr>
  </w:style>
  <w:style w:type="table" w:customStyle="1" w:styleId="138">
    <w:name w:val="浅色底纹1"/>
    <w:basedOn w:val="70"/>
    <w:semiHidden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39">
    <w:name w:val="大标题"/>
    <w:basedOn w:val="1"/>
    <w:next w:val="3"/>
    <w:qFormat/>
    <w:uiPriority w:val="0"/>
    <w:pPr>
      <w:spacing w:beforeLines="50" w:afterLines="50"/>
      <w:ind w:firstLine="420"/>
      <w:jc w:val="center"/>
      <w:outlineLvl w:val="0"/>
    </w:pPr>
    <w:rPr>
      <w:rFonts w:ascii="宋体" w:hAnsi="宋体"/>
      <w:b/>
      <w:sz w:val="44"/>
      <w:szCs w:val="28"/>
    </w:rPr>
  </w:style>
  <w:style w:type="paragraph" w:customStyle="1" w:styleId="140">
    <w:name w:val="样式2"/>
    <w:basedOn w:val="1"/>
    <w:semiHidden/>
    <w:qFormat/>
    <w:uiPriority w:val="0"/>
    <w:pPr>
      <w:ind w:left="851" w:hanging="567"/>
      <w:outlineLvl w:val="0"/>
    </w:pPr>
    <w:rPr>
      <w:rFonts w:ascii="宋体" w:hAnsi="宋体"/>
      <w:szCs w:val="21"/>
    </w:rPr>
  </w:style>
  <w:style w:type="character" w:customStyle="1" w:styleId="141">
    <w:name w:val="标题 4 字符"/>
    <w:qFormat/>
    <w:uiPriority w:val="5"/>
    <w:rPr>
      <w:rFonts w:ascii="Calibri" w:hAnsi="Calibri" w:eastAsia="仿宋"/>
      <w:b/>
      <w:bCs/>
      <w:kern w:val="2"/>
      <w:sz w:val="24"/>
      <w:szCs w:val="28"/>
      <w:lang w:val="en-US" w:eastAsia="zh-CN" w:bidi="ar-SA"/>
    </w:rPr>
  </w:style>
  <w:style w:type="character" w:customStyle="1" w:styleId="142">
    <w:name w:val="标题 5 字符"/>
    <w:qFormat/>
    <w:uiPriority w:val="6"/>
    <w:rPr>
      <w:rFonts w:ascii="Calibri" w:hAnsi="Calibri" w:eastAsia="仿宋"/>
      <w:b/>
      <w:bCs/>
      <w:kern w:val="2"/>
      <w:sz w:val="24"/>
      <w:szCs w:val="28"/>
      <w:lang w:val="en-US" w:eastAsia="zh-CN" w:bidi="ar-SA"/>
    </w:rPr>
  </w:style>
  <w:style w:type="character" w:customStyle="1" w:styleId="143">
    <w:name w:val="标题 6 Char"/>
    <w:link w:val="8"/>
    <w:semiHidden/>
    <w:qFormat/>
    <w:uiPriority w:val="9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144">
    <w:name w:val="标题 7 Char"/>
    <w:link w:val="9"/>
    <w:semiHidden/>
    <w:qFormat/>
    <w:uiPriority w:val="9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145">
    <w:name w:val="标题 8 Char"/>
    <w:link w:val="10"/>
    <w:semiHidden/>
    <w:qFormat/>
    <w:uiPriority w:val="9"/>
    <w:rPr>
      <w:rFonts w:eastAsia="宋体"/>
      <w:b/>
      <w:kern w:val="2"/>
      <w:sz w:val="24"/>
      <w:szCs w:val="24"/>
      <w:lang w:val="en-US" w:eastAsia="zh-CN" w:bidi="ar-SA"/>
    </w:rPr>
  </w:style>
  <w:style w:type="character" w:customStyle="1" w:styleId="146">
    <w:name w:val="标题 9 Char"/>
    <w:link w:val="11"/>
    <w:semiHidden/>
    <w:qFormat/>
    <w:uiPriority w:val="9"/>
    <w:rPr>
      <w:rFonts w:ascii="Cambria" w:hAnsi="Cambria" w:eastAsia="宋体"/>
      <w:kern w:val="2"/>
      <w:sz w:val="21"/>
      <w:szCs w:val="21"/>
      <w:lang w:val="en-US" w:eastAsia="zh-CN" w:bidi="ar-SA"/>
    </w:rPr>
  </w:style>
  <w:style w:type="paragraph" w:customStyle="1" w:styleId="147">
    <w:name w:val="表头文字样式"/>
    <w:basedOn w:val="3"/>
    <w:qFormat/>
    <w:uiPriority w:val="0"/>
    <w:pPr>
      <w:ind w:firstLine="0" w:firstLineChars="0"/>
      <w:jc w:val="center"/>
    </w:pPr>
    <w:rPr>
      <w:b/>
      <w:sz w:val="21"/>
    </w:rPr>
  </w:style>
  <w:style w:type="paragraph" w:customStyle="1" w:styleId="148">
    <w:name w:val="前言一级标题样式"/>
    <w:basedOn w:val="1"/>
    <w:next w:val="3"/>
    <w:qFormat/>
    <w:uiPriority w:val="1"/>
    <w:pPr>
      <w:ind w:firstLine="643" w:firstLineChars="200"/>
      <w:outlineLvl w:val="0"/>
    </w:pPr>
    <w:rPr>
      <w:rFonts w:ascii="宋体" w:hAnsi="宋体"/>
      <w:b/>
      <w:sz w:val="32"/>
      <w:szCs w:val="24"/>
    </w:rPr>
  </w:style>
  <w:style w:type="character" w:customStyle="1" w:styleId="149">
    <w:name w:val="已访问的超链接1"/>
    <w:unhideWhenUsed/>
    <w:qFormat/>
    <w:uiPriority w:val="99"/>
    <w:rPr>
      <w:color w:val="800080"/>
      <w:u w:val="single"/>
    </w:rPr>
  </w:style>
  <w:style w:type="table" w:customStyle="1" w:styleId="150">
    <w:name w:val="样式1"/>
    <w:basedOn w:val="70"/>
    <w:semiHidden/>
    <w:qFormat/>
    <w:uiPriority w:val="99"/>
    <w:tblPr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  <w:insideH w:val="double" w:color="auto" w:sz="4" w:space="0"/>
        <w:insideV w:val="doub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151">
    <w:name w:val="表格题注样式"/>
    <w:basedOn w:val="1"/>
    <w:next w:val="1"/>
    <w:qFormat/>
    <w:uiPriority w:val="9"/>
    <w:pPr>
      <w:jc w:val="center"/>
    </w:pPr>
    <w:rPr>
      <w:rFonts w:ascii="黑体" w:hAnsi="Times New Roman" w:eastAsia="黑体"/>
      <w:sz w:val="18"/>
      <w:szCs w:val="18"/>
    </w:rPr>
  </w:style>
  <w:style w:type="paragraph" w:styleId="152">
    <w:name w:val="No Spacing"/>
    <w:link w:val="16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3">
    <w:name w:val="图文字"/>
    <w:basedOn w:val="1"/>
    <w:next w:val="3"/>
    <w:qFormat/>
    <w:uiPriority w:val="10"/>
    <w:pPr>
      <w:jc w:val="center"/>
    </w:pPr>
    <w:rPr>
      <w:rFonts w:ascii="Times New Roman" w:hAnsi="Times New Roman" w:cs="宋体"/>
      <w:sz w:val="18"/>
      <w:szCs w:val="18"/>
    </w:rPr>
  </w:style>
  <w:style w:type="paragraph" w:customStyle="1" w:styleId="154">
    <w:name w:val="编号样式1"/>
    <w:basedOn w:val="3"/>
    <w:qFormat/>
    <w:uiPriority w:val="0"/>
    <w:pPr>
      <w:numPr>
        <w:ilvl w:val="0"/>
        <w:numId w:val="13"/>
      </w:numPr>
      <w:ind w:firstLine="200"/>
    </w:pPr>
  </w:style>
  <w:style w:type="paragraph" w:customStyle="1" w:styleId="155">
    <w:name w:val="表格文字样式"/>
    <w:basedOn w:val="1"/>
    <w:qFormat/>
    <w:uiPriority w:val="0"/>
    <w:rPr>
      <w:rFonts w:ascii="Times New Roman" w:hAnsi="Times New Roman"/>
      <w:szCs w:val="21"/>
    </w:rPr>
  </w:style>
  <w:style w:type="paragraph" w:customStyle="1" w:styleId="156">
    <w:name w:val="斜体样式"/>
    <w:basedOn w:val="3"/>
    <w:qFormat/>
    <w:uiPriority w:val="0"/>
    <w:pPr>
      <w:ind w:firstLine="200"/>
    </w:pPr>
    <w:rPr>
      <w:i/>
      <w:color w:val="0000FF"/>
      <w:sz w:val="21"/>
    </w:rPr>
  </w:style>
  <w:style w:type="paragraph" w:customStyle="1" w:styleId="157">
    <w:name w:val="编号样式3"/>
    <w:basedOn w:val="3"/>
    <w:qFormat/>
    <w:uiPriority w:val="0"/>
    <w:pPr>
      <w:numPr>
        <w:ilvl w:val="0"/>
        <w:numId w:val="14"/>
      </w:numPr>
      <w:ind w:left="0" w:firstLine="200"/>
    </w:pPr>
  </w:style>
  <w:style w:type="paragraph" w:customStyle="1" w:styleId="158">
    <w:name w:val="编号样式2"/>
    <w:basedOn w:val="3"/>
    <w:qFormat/>
    <w:uiPriority w:val="0"/>
    <w:pPr>
      <w:numPr>
        <w:ilvl w:val="0"/>
        <w:numId w:val="15"/>
      </w:numPr>
      <w:ind w:left="0" w:firstLine="480"/>
    </w:pPr>
  </w:style>
  <w:style w:type="paragraph" w:customStyle="1" w:styleId="159">
    <w:name w:val="表格编号样式1"/>
    <w:basedOn w:val="155"/>
    <w:qFormat/>
    <w:uiPriority w:val="0"/>
    <w:pPr>
      <w:numPr>
        <w:ilvl w:val="0"/>
        <w:numId w:val="16"/>
      </w:numPr>
    </w:pPr>
  </w:style>
  <w:style w:type="paragraph" w:customStyle="1" w:styleId="160">
    <w:name w:val="表格编号样式2"/>
    <w:basedOn w:val="155"/>
    <w:qFormat/>
    <w:uiPriority w:val="0"/>
    <w:pPr>
      <w:numPr>
        <w:ilvl w:val="0"/>
        <w:numId w:val="17"/>
      </w:numPr>
      <w:ind w:firstLine="0"/>
    </w:pPr>
  </w:style>
  <w:style w:type="paragraph" w:customStyle="1" w:styleId="161">
    <w:name w:val="金宏发行正文 Char Char"/>
    <w:basedOn w:val="1"/>
    <w:qFormat/>
    <w:uiPriority w:val="0"/>
    <w:pPr>
      <w:widowControl/>
      <w:spacing w:after="200" w:line="500" w:lineRule="exact"/>
      <w:ind w:firstLine="560" w:firstLineChars="200"/>
      <w:jc w:val="left"/>
    </w:pPr>
    <w:rPr>
      <w:rFonts w:eastAsia="仿宋_GB2312" w:cs="宋体"/>
      <w:kern w:val="0"/>
      <w:sz w:val="28"/>
      <w:szCs w:val="20"/>
      <w:lang w:eastAsia="en-US" w:bidi="en-US"/>
    </w:rPr>
  </w:style>
  <w:style w:type="paragraph" w:styleId="162">
    <w:name w:val="List Paragraph"/>
    <w:basedOn w:val="1"/>
    <w:qFormat/>
    <w:uiPriority w:val="34"/>
    <w:pPr>
      <w:spacing w:line="240" w:lineRule="auto"/>
      <w:ind w:firstLine="420" w:firstLineChars="200"/>
    </w:pPr>
  </w:style>
  <w:style w:type="character" w:customStyle="1" w:styleId="163">
    <w:name w:val="无间隔 Char"/>
    <w:link w:val="152"/>
    <w:qFormat/>
    <w:uiPriority w:val="1"/>
    <w:rPr>
      <w:kern w:val="2"/>
      <w:sz w:val="21"/>
      <w:szCs w:val="22"/>
      <w:lang w:val="en-US" w:eastAsia="zh-CN" w:bidi="ar-SA"/>
    </w:rPr>
  </w:style>
  <w:style w:type="paragraph" w:customStyle="1" w:styleId="164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Lines="0" w:afterLines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165">
    <w:name w:val="标题 1 Char"/>
    <w:link w:val="2"/>
    <w:qFormat/>
    <w:uiPriority w:val="0"/>
    <w:rPr>
      <w:rFonts w:hint="default" w:ascii="Times New Roman" w:hAnsi="Times New Roman" w:eastAsia="仿宋" w:cs="Times New Roman"/>
      <w:b/>
      <w:kern w:val="44"/>
      <w:sz w:val="36"/>
      <w:szCs w:val="44"/>
    </w:rPr>
  </w:style>
  <w:style w:type="character" w:customStyle="1" w:styleId="166">
    <w:name w:val="标题 2 Char"/>
    <w:link w:val="4"/>
    <w:qFormat/>
    <w:uiPriority w:val="0"/>
    <w:rPr>
      <w:rFonts w:eastAsia="仿宋"/>
      <w:b/>
      <w:kern w:val="2"/>
      <w:sz w:val="28"/>
      <w:szCs w:val="32"/>
    </w:rPr>
  </w:style>
  <w:style w:type="character" w:customStyle="1" w:styleId="167">
    <w:name w:val="标题 3 Char"/>
    <w:link w:val="5"/>
    <w:qFormat/>
    <w:uiPriority w:val="0"/>
    <w:rPr>
      <w:rFonts w:eastAsia="仿宋"/>
      <w:b/>
      <w:kern w:val="2"/>
      <w:sz w:val="24"/>
      <w:szCs w:val="32"/>
    </w:rPr>
  </w:style>
  <w:style w:type="character" w:customStyle="1" w:styleId="168">
    <w:name w:val="标题 4 Char"/>
    <w:link w:val="6"/>
    <w:qFormat/>
    <w:uiPriority w:val="0"/>
    <w:rPr>
      <w:rFonts w:eastAsia="仿宋"/>
      <w:b/>
      <w:kern w:val="2"/>
      <w:sz w:val="24"/>
      <w:szCs w:val="28"/>
    </w:rPr>
  </w:style>
  <w:style w:type="character" w:customStyle="1" w:styleId="169">
    <w:name w:val="标题 5 Char"/>
    <w:link w:val="7"/>
    <w:qFormat/>
    <w:uiPriority w:val="0"/>
    <w:rPr>
      <w:rFonts w:eastAsia="仿宋"/>
      <w:b/>
      <w:kern w:val="2"/>
      <w:sz w:val="24"/>
      <w:szCs w:val="28"/>
    </w:rPr>
  </w:style>
  <w:style w:type="paragraph" w:customStyle="1" w:styleId="170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71">
    <w:name w:val="正文缩进2"/>
    <w:basedOn w:val="1"/>
    <w:qFormat/>
    <w:uiPriority w:val="0"/>
    <w:pPr>
      <w:ind w:firstLine="420" w:firstLineChars="200"/>
    </w:pPr>
    <w:rPr>
      <w:kern w:val="0"/>
      <w:sz w:val="20"/>
      <w:szCs w:val="20"/>
    </w:rPr>
  </w:style>
  <w:style w:type="character" w:customStyle="1" w:styleId="172">
    <w:name w:val="正文文本缩进 2 Char"/>
    <w:link w:val="42"/>
    <w:qFormat/>
    <w:uiPriority w:val="0"/>
    <w:rPr>
      <w:rFonts w:hint="default" w:ascii="Times New Roman" w:hAnsi="Times New Roman" w:cs="Times New Roman"/>
      <w:kern w:val="2"/>
      <w:sz w:val="21"/>
      <w:szCs w:val="22"/>
    </w:rPr>
  </w:style>
  <w:style w:type="paragraph" w:customStyle="1" w:styleId="173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240" w:beforeLines="0" w:after="0" w:afterLines="0" w:line="259" w:lineRule="auto"/>
      <w:jc w:val="left"/>
      <w:outlineLvl w:val="9"/>
    </w:pPr>
    <w:rPr>
      <w:rFonts w:ascii="Calibri Light" w:hAnsi="Calibri Light" w:eastAsia="宋体"/>
      <w:b w:val="0"/>
      <w:bCs w:val="0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microsoft.com/office/2006/relationships/keyMapCustomizations" Target="customizations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GOVA-OS-OU-038-&#25991;&#26723;&#27169;&#26495;(&#20462;&#35746;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668D8-5C73-4453-A33A-8D1FFECF1B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EGOVA-OS-OU-038-文档模板(修订).dot</Template>
  <Company>CHINA</Company>
  <Pages>11</Pages>
  <Words>294</Words>
  <Characters>1681</Characters>
  <Lines>14</Lines>
  <Paragraphs>3</Paragraphs>
  <TotalTime>10</TotalTime>
  <ScaleCrop>false</ScaleCrop>
  <LinksUpToDate>false</LinksUpToDate>
  <CharactersWithSpaces>1972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2014-10-22T03:13:00Z</dcterms:created>
  <dc:creator>Gaoxuemei</dc:creator>
  <cp:lastModifiedBy>邱微静</cp:lastModifiedBy>
  <cp:lastPrinted>2411-12-31T15:59:00Z</cp:lastPrinted>
  <dcterms:modified xsi:type="dcterms:W3CDTF">2020-05-18T07:26:41Z</dcterms:modified>
  <dc:title>文档模板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